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8" w:rsidRDefault="005E64A8" w:rsidP="005E64A8">
      <w:pPr>
        <w:pStyle w:val="Normaalweb"/>
        <w:shd w:val="clear" w:color="auto" w:fill="FFFFFF"/>
        <w:spacing w:before="0" w:beforeAutospacing="0" w:after="240" w:afterAutospacing="0"/>
        <w:rPr>
          <w:rFonts w:ascii="Verdana" w:hAnsi="Verdana"/>
          <w:color w:val="000000"/>
          <w:sz w:val="20"/>
          <w:szCs w:val="20"/>
        </w:rPr>
      </w:pPr>
      <w:bookmarkStart w:id="0" w:name="_GoBack"/>
      <w:bookmarkEnd w:id="0"/>
      <w:r>
        <w:rPr>
          <w:rFonts w:ascii="Verdana" w:hAnsi="Verdana"/>
          <w:color w:val="000000"/>
          <w:sz w:val="20"/>
          <w:szCs w:val="20"/>
        </w:rPr>
        <w:t>L.S.</w:t>
      </w:r>
      <w:proofErr w:type="gramStart"/>
      <w:r>
        <w:rPr>
          <w:rFonts w:ascii="Verdana" w:hAnsi="Verdana"/>
          <w:color w:val="000000"/>
          <w:sz w:val="20"/>
          <w:szCs w:val="20"/>
        </w:rPr>
        <w:t>,,</w:t>
      </w:r>
      <w:proofErr w:type="gramEnd"/>
    </w:p>
    <w:p w:rsidR="005E64A8" w:rsidRDefault="005E64A8" w:rsidP="005E64A8">
      <w:pPr>
        <w:pStyle w:val="Normaalweb"/>
        <w:shd w:val="clear" w:color="auto" w:fill="FFFFFF"/>
        <w:spacing w:before="0" w:beforeAutospacing="0" w:after="240" w:afterAutospacing="0"/>
        <w:rPr>
          <w:rFonts w:ascii="Verdana" w:hAnsi="Verdana"/>
          <w:color w:val="000000"/>
          <w:sz w:val="20"/>
          <w:szCs w:val="20"/>
        </w:rPr>
      </w:pPr>
      <w:r>
        <w:rPr>
          <w:rFonts w:ascii="Verdana" w:hAnsi="Verdana"/>
          <w:color w:val="000000"/>
          <w:sz w:val="20"/>
          <w:szCs w:val="20"/>
        </w:rPr>
        <w:t xml:space="preserve">Onderstaande hebben wij ook bericht aan Golfclub Rosmalen en Raad van Bestuur GGZ Oost </w:t>
      </w:r>
      <w:proofErr w:type="gramStart"/>
      <w:r>
        <w:rPr>
          <w:rFonts w:ascii="Verdana" w:hAnsi="Verdana"/>
          <w:color w:val="000000"/>
          <w:sz w:val="20"/>
          <w:szCs w:val="20"/>
        </w:rPr>
        <w:t>Brabant:  </w:t>
      </w:r>
      <w:proofErr w:type="gramEnd"/>
    </w:p>
    <w:p w:rsidR="005E64A8" w:rsidRDefault="005E64A8" w:rsidP="005E64A8">
      <w:pPr>
        <w:pStyle w:val="Normaalweb"/>
        <w:shd w:val="clear" w:color="auto" w:fill="FFFFFF"/>
        <w:spacing w:before="0" w:beforeAutospacing="0" w:after="240" w:afterAutospacing="0"/>
        <w:rPr>
          <w:rFonts w:ascii="Verdana" w:hAnsi="Verdana"/>
          <w:color w:val="000000"/>
          <w:sz w:val="20"/>
          <w:szCs w:val="20"/>
        </w:rPr>
      </w:pPr>
      <w:r>
        <w:rPr>
          <w:rFonts w:ascii="Verdana" w:hAnsi="Verdana"/>
          <w:color w:val="000000"/>
          <w:sz w:val="20"/>
          <w:szCs w:val="20"/>
        </w:rPr>
        <w:t>Om ons mooie natuur- en cultuurgebied LANDGOED COUDEWATER wederom voor het voetlicht te plaatsen berichten wij u het volgende:</w:t>
      </w:r>
    </w:p>
    <w:p w:rsidR="005E64A8" w:rsidRDefault="005E64A8" w:rsidP="005E64A8">
      <w:pPr>
        <w:pStyle w:val="Normaalweb"/>
        <w:shd w:val="clear" w:color="auto" w:fill="FFFFFF"/>
        <w:spacing w:before="0" w:beforeAutospacing="0" w:after="240" w:afterAutospacing="0"/>
        <w:rPr>
          <w:rFonts w:ascii="Verdana" w:hAnsi="Verdana"/>
          <w:color w:val="000000"/>
          <w:sz w:val="20"/>
          <w:szCs w:val="20"/>
        </w:rPr>
      </w:pPr>
      <w:r>
        <w:rPr>
          <w:rFonts w:ascii="Verdana" w:hAnsi="Verdana"/>
          <w:color w:val="000000"/>
          <w:sz w:val="20"/>
          <w:szCs w:val="20"/>
        </w:rPr>
        <w:t xml:space="preserve">Het landgoed is gemakkelijk NATUURINCLUSIEF te HERBESTEMMEN zodat iedereen ervan kan genieten. Slechts enkele gebouwen </w:t>
      </w:r>
      <w:proofErr w:type="gramStart"/>
      <w:r>
        <w:rPr>
          <w:rFonts w:ascii="Verdana" w:hAnsi="Verdana"/>
          <w:color w:val="000000"/>
          <w:sz w:val="20"/>
          <w:szCs w:val="20"/>
        </w:rPr>
        <w:t>behoeven</w:t>
      </w:r>
      <w:proofErr w:type="gramEnd"/>
      <w:r>
        <w:rPr>
          <w:rFonts w:ascii="Verdana" w:hAnsi="Verdana"/>
          <w:color w:val="000000"/>
          <w:sz w:val="20"/>
          <w:szCs w:val="20"/>
        </w:rPr>
        <w:t xml:space="preserve"> aanpassingen, enige anderen behoeven onderhoud. ZO ONTSTAAT ER DIRECT AL MEER WOONRUIMTE in de reeds aanwezige bebouwing. In een later stadium kan de bouwnijverheid aan de slag met meer ambacht zoals beeldhouwen, houtsnijden, muurschilderingen, </w:t>
      </w:r>
      <w:proofErr w:type="spellStart"/>
      <w:r>
        <w:rPr>
          <w:rFonts w:ascii="Verdana" w:hAnsi="Verdana"/>
          <w:color w:val="000000"/>
          <w:sz w:val="20"/>
          <w:szCs w:val="20"/>
        </w:rPr>
        <w:t>sierbestraten</w:t>
      </w:r>
      <w:proofErr w:type="spellEnd"/>
      <w:r>
        <w:rPr>
          <w:rFonts w:ascii="Verdana" w:hAnsi="Verdana"/>
          <w:color w:val="000000"/>
          <w:sz w:val="20"/>
          <w:szCs w:val="20"/>
        </w:rPr>
        <w:t xml:space="preserve">, </w:t>
      </w:r>
      <w:proofErr w:type="spellStart"/>
      <w:r>
        <w:rPr>
          <w:rFonts w:ascii="Verdana" w:hAnsi="Verdana"/>
          <w:color w:val="000000"/>
          <w:sz w:val="20"/>
          <w:szCs w:val="20"/>
        </w:rPr>
        <w:t>stucadoren</w:t>
      </w:r>
      <w:proofErr w:type="spellEnd"/>
      <w:r>
        <w:rPr>
          <w:rFonts w:ascii="Verdana" w:hAnsi="Verdana"/>
          <w:color w:val="000000"/>
          <w:sz w:val="20"/>
          <w:szCs w:val="20"/>
        </w:rPr>
        <w:t>, kortom meer versiering van en in deze bestaande bouw. Ook het benutten van andere energiebronnen, m.n. warmtepompen kan een impuls aan de bouwnijverheid geven. </w:t>
      </w:r>
    </w:p>
    <w:p w:rsidR="005E64A8" w:rsidRDefault="005E64A8" w:rsidP="005E64A8">
      <w:pPr>
        <w:pStyle w:val="Normaalweb"/>
        <w:shd w:val="clear" w:color="auto" w:fill="FFFFFF"/>
        <w:spacing w:before="0" w:beforeAutospacing="0" w:after="240" w:afterAutospacing="0"/>
        <w:rPr>
          <w:rFonts w:ascii="Verdana" w:hAnsi="Verdana"/>
          <w:color w:val="000000"/>
          <w:sz w:val="20"/>
          <w:szCs w:val="20"/>
        </w:rPr>
      </w:pPr>
      <w:r>
        <w:rPr>
          <w:rFonts w:ascii="Verdana" w:hAnsi="Verdana"/>
          <w:color w:val="000000"/>
          <w:sz w:val="20"/>
          <w:szCs w:val="20"/>
        </w:rPr>
        <w:t xml:space="preserve">Voor de bouw van 175-200 WONINGEN geldt kan, dus hoeft niet en is </w:t>
      </w:r>
      <w:proofErr w:type="gramStart"/>
      <w:r>
        <w:rPr>
          <w:rFonts w:ascii="Verdana" w:hAnsi="Verdana"/>
          <w:color w:val="000000"/>
          <w:sz w:val="20"/>
          <w:szCs w:val="20"/>
        </w:rPr>
        <w:t>ons inziens</w:t>
      </w:r>
      <w:proofErr w:type="gramEnd"/>
      <w:r>
        <w:rPr>
          <w:rFonts w:ascii="Verdana" w:hAnsi="Verdana"/>
          <w:color w:val="000000"/>
          <w:sz w:val="20"/>
          <w:szCs w:val="20"/>
        </w:rPr>
        <w:t xml:space="preserve"> ABSOLUUT NIET WENSELIJK. Enige bebouwing is bespreekbaar, dat hebben wij al eerder aangegeven. (Wethouder Logister heeft ons in 2015-2016 in meerdere gesprekken te kennen gegeven dat nieuwbouw op Landgoed </w:t>
      </w:r>
      <w:proofErr w:type="spellStart"/>
      <w:r>
        <w:rPr>
          <w:rFonts w:ascii="Verdana" w:hAnsi="Verdana"/>
          <w:color w:val="000000"/>
          <w:sz w:val="20"/>
          <w:szCs w:val="20"/>
        </w:rPr>
        <w:t>Coudewater</w:t>
      </w:r>
      <w:proofErr w:type="spellEnd"/>
      <w:r>
        <w:rPr>
          <w:rFonts w:ascii="Verdana" w:hAnsi="Verdana"/>
          <w:color w:val="000000"/>
          <w:sz w:val="20"/>
          <w:szCs w:val="20"/>
        </w:rPr>
        <w:t xml:space="preserve"> tijdelijk zou zijn.) </w:t>
      </w:r>
    </w:p>
    <w:p w:rsidR="005E64A8" w:rsidRDefault="005E64A8" w:rsidP="005E64A8">
      <w:pPr>
        <w:pStyle w:val="Normaalweb"/>
        <w:shd w:val="clear" w:color="auto" w:fill="FFFFFF"/>
        <w:spacing w:before="0" w:beforeAutospacing="0" w:after="240" w:afterAutospacing="0"/>
        <w:rPr>
          <w:rFonts w:ascii="Verdana" w:hAnsi="Verdana"/>
          <w:color w:val="000000"/>
          <w:sz w:val="20"/>
          <w:szCs w:val="20"/>
        </w:rPr>
      </w:pPr>
      <w:r>
        <w:rPr>
          <w:rFonts w:ascii="Verdana" w:hAnsi="Verdana"/>
          <w:color w:val="000000"/>
          <w:sz w:val="20"/>
          <w:szCs w:val="20"/>
        </w:rPr>
        <w:t xml:space="preserve">Het verleggen van de golfbaan is een grote operatie met teveel impact op de omgeving en loopt vooruit op andere bouwplannen op Landgoed </w:t>
      </w:r>
      <w:proofErr w:type="spellStart"/>
      <w:r>
        <w:rPr>
          <w:rFonts w:ascii="Verdana" w:hAnsi="Verdana"/>
          <w:color w:val="000000"/>
          <w:sz w:val="20"/>
          <w:szCs w:val="20"/>
        </w:rPr>
        <w:t>Coudewater</w:t>
      </w:r>
      <w:proofErr w:type="spellEnd"/>
      <w:r>
        <w:rPr>
          <w:rFonts w:ascii="Verdana" w:hAnsi="Verdana"/>
          <w:color w:val="000000"/>
          <w:sz w:val="20"/>
          <w:szCs w:val="20"/>
        </w:rPr>
        <w:t>, hetgeen wij ook niet voorstaan.       OP HAAR HUIDIGE LOCATIE FUNCTIONEERT DE GOLFBAAN PRIMA. Het aantal gebruikers van de golfbaan is niet zo groot dat het een dergelijke operatie rechtvaardigt.</w:t>
      </w:r>
    </w:p>
    <w:p w:rsidR="005E64A8" w:rsidRDefault="005E64A8" w:rsidP="005E64A8">
      <w:pPr>
        <w:pStyle w:val="Normaalweb"/>
        <w:shd w:val="clear" w:color="auto" w:fill="FFFFFF"/>
        <w:spacing w:before="0" w:beforeAutospacing="0" w:after="240" w:afterAutospacing="0"/>
        <w:rPr>
          <w:rFonts w:ascii="Verdana" w:hAnsi="Verdana"/>
          <w:color w:val="000000"/>
          <w:sz w:val="20"/>
          <w:szCs w:val="20"/>
        </w:rPr>
      </w:pPr>
      <w:r>
        <w:rPr>
          <w:rFonts w:ascii="Verdana" w:hAnsi="Verdana"/>
          <w:color w:val="000000"/>
          <w:sz w:val="20"/>
          <w:szCs w:val="20"/>
        </w:rPr>
        <w:t xml:space="preserve">Ook kunnen er festiviteiten en rondleidingen, samenhangend met de bebouwing, geschiedenis, natuur, en rurale ligging van Landgoed </w:t>
      </w:r>
      <w:proofErr w:type="spellStart"/>
      <w:r>
        <w:rPr>
          <w:rFonts w:ascii="Verdana" w:hAnsi="Verdana"/>
          <w:color w:val="000000"/>
          <w:sz w:val="20"/>
          <w:szCs w:val="20"/>
        </w:rPr>
        <w:t>Coudewater</w:t>
      </w:r>
      <w:proofErr w:type="spellEnd"/>
      <w:r>
        <w:rPr>
          <w:rFonts w:ascii="Verdana" w:hAnsi="Verdana"/>
          <w:color w:val="000000"/>
          <w:sz w:val="20"/>
          <w:szCs w:val="20"/>
        </w:rPr>
        <w:t>, plaatsvinden op het terrein.</w:t>
      </w:r>
    </w:p>
    <w:p w:rsidR="005E64A8" w:rsidRDefault="005E64A8" w:rsidP="005E64A8">
      <w:pPr>
        <w:pStyle w:val="Normaalweb"/>
        <w:shd w:val="clear" w:color="auto" w:fill="FFFFFF"/>
        <w:spacing w:before="0" w:beforeAutospacing="0" w:after="240" w:afterAutospacing="0"/>
        <w:rPr>
          <w:rFonts w:ascii="Verdana" w:hAnsi="Verdana"/>
          <w:color w:val="000000"/>
          <w:sz w:val="20"/>
          <w:szCs w:val="20"/>
        </w:rPr>
      </w:pPr>
      <w:r>
        <w:rPr>
          <w:rFonts w:ascii="Verdana" w:hAnsi="Verdana"/>
          <w:color w:val="000000"/>
          <w:sz w:val="20"/>
          <w:szCs w:val="20"/>
        </w:rPr>
        <w:t xml:space="preserve">Wij stellen het op prijs dat u zich bekommert om een </w:t>
      </w:r>
      <w:proofErr w:type="spellStart"/>
      <w:r>
        <w:rPr>
          <w:rFonts w:ascii="Verdana" w:hAnsi="Verdana"/>
          <w:color w:val="000000"/>
          <w:sz w:val="20"/>
          <w:szCs w:val="20"/>
        </w:rPr>
        <w:t>'s-HERTOGENBOSCH</w:t>
      </w:r>
      <w:proofErr w:type="spellEnd"/>
      <w:r>
        <w:rPr>
          <w:rFonts w:ascii="Verdana" w:hAnsi="Verdana"/>
          <w:color w:val="000000"/>
          <w:sz w:val="20"/>
          <w:szCs w:val="20"/>
        </w:rPr>
        <w:t xml:space="preserve">, waar het voor haar inwoners en bezoekers aangenaam </w:t>
      </w:r>
      <w:proofErr w:type="gramStart"/>
      <w:r>
        <w:rPr>
          <w:rFonts w:ascii="Verdana" w:hAnsi="Verdana"/>
          <w:color w:val="000000"/>
          <w:sz w:val="20"/>
          <w:szCs w:val="20"/>
        </w:rPr>
        <w:t>verpozen</w:t>
      </w:r>
      <w:proofErr w:type="gramEnd"/>
      <w:r>
        <w:rPr>
          <w:rFonts w:ascii="Verdana" w:hAnsi="Verdana"/>
          <w:color w:val="000000"/>
          <w:sz w:val="20"/>
          <w:szCs w:val="20"/>
        </w:rPr>
        <w:t xml:space="preserve"> is. </w:t>
      </w:r>
    </w:p>
    <w:p w:rsidR="005E64A8" w:rsidRDefault="005E64A8" w:rsidP="005E64A8">
      <w:pPr>
        <w:pStyle w:val="Normaalweb"/>
        <w:shd w:val="clear" w:color="auto" w:fill="FFFFFF"/>
        <w:spacing w:before="0" w:beforeAutospacing="0" w:after="240" w:afterAutospacing="0"/>
        <w:rPr>
          <w:rFonts w:ascii="Verdana" w:hAnsi="Verdana"/>
          <w:color w:val="000000"/>
          <w:sz w:val="20"/>
          <w:szCs w:val="20"/>
        </w:rPr>
      </w:pPr>
      <w:r>
        <w:rPr>
          <w:rFonts w:ascii="Verdana" w:hAnsi="Verdana"/>
          <w:color w:val="000000"/>
          <w:sz w:val="20"/>
          <w:szCs w:val="20"/>
        </w:rPr>
        <w:t>Hartelijke groeten,</w:t>
      </w:r>
    </w:p>
    <w:p w:rsidR="005E64A8" w:rsidRDefault="005E64A8" w:rsidP="005E64A8">
      <w:pPr>
        <w:pStyle w:val="Normaalweb"/>
        <w:shd w:val="clear" w:color="auto" w:fill="FFFFFF"/>
        <w:spacing w:before="0" w:beforeAutospacing="0" w:after="240" w:afterAutospacing="0"/>
        <w:rPr>
          <w:rFonts w:ascii="Verdana" w:hAnsi="Verdana"/>
          <w:color w:val="000000"/>
          <w:sz w:val="20"/>
          <w:szCs w:val="20"/>
        </w:rPr>
      </w:pPr>
      <w:r>
        <w:rPr>
          <w:rFonts w:ascii="Verdana" w:hAnsi="Verdana"/>
          <w:color w:val="000000"/>
          <w:sz w:val="20"/>
          <w:szCs w:val="20"/>
        </w:rPr>
        <w:t xml:space="preserve">Vrienden van Landgoed </w:t>
      </w:r>
      <w:proofErr w:type="spellStart"/>
      <w:r>
        <w:rPr>
          <w:rFonts w:ascii="Verdana" w:hAnsi="Verdana"/>
          <w:color w:val="000000"/>
          <w:sz w:val="20"/>
          <w:szCs w:val="20"/>
        </w:rPr>
        <w:t>Coudewater</w:t>
      </w:r>
      <w:proofErr w:type="spellEnd"/>
      <w:r>
        <w:rPr>
          <w:rFonts w:ascii="Verdana" w:hAnsi="Verdana"/>
          <w:color w:val="000000"/>
          <w:sz w:val="20"/>
          <w:szCs w:val="20"/>
        </w:rPr>
        <w:t>, namens hen,</w:t>
      </w:r>
    </w:p>
    <w:p w:rsidR="005E64A8" w:rsidRDefault="005E64A8" w:rsidP="005E64A8">
      <w:pPr>
        <w:pStyle w:val="Normaalweb"/>
        <w:shd w:val="clear" w:color="auto" w:fill="FFFFFF"/>
        <w:spacing w:before="0" w:beforeAutospacing="0" w:after="240" w:afterAutospacing="0"/>
        <w:rPr>
          <w:rFonts w:ascii="Verdana" w:hAnsi="Verdana"/>
          <w:color w:val="000000"/>
          <w:sz w:val="20"/>
          <w:szCs w:val="20"/>
        </w:rPr>
      </w:pPr>
      <w:r>
        <w:rPr>
          <w:rFonts w:ascii="Verdana" w:hAnsi="Verdana"/>
          <w:color w:val="000000"/>
          <w:sz w:val="20"/>
          <w:szCs w:val="20"/>
        </w:rPr>
        <w:t>Erna Meijer-Verstappen.    </w:t>
      </w:r>
    </w:p>
    <w:p w:rsidR="00C40C4E" w:rsidRDefault="00C40C4E"/>
    <w:p w:rsidR="005E64A8" w:rsidRDefault="005E64A8"/>
    <w:p w:rsidR="005E64A8" w:rsidRDefault="005E64A8">
      <w:r>
        <w:t>02-11-2018</w:t>
      </w:r>
    </w:p>
    <w:sectPr w:rsidR="005E64A8" w:rsidSect="00C40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E64A8"/>
    <w:rsid w:val="00162477"/>
    <w:rsid w:val="00467BEE"/>
    <w:rsid w:val="005E64A8"/>
    <w:rsid w:val="00973C61"/>
    <w:rsid w:val="00BD5D21"/>
    <w:rsid w:val="00C40C4E"/>
    <w:rsid w:val="00CD5308"/>
    <w:rsid w:val="00D13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A6004-4EAD-4D04-881B-D166FE4F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3C61"/>
    <w:rPr>
      <w:lang w:val="de-DE"/>
    </w:rPr>
  </w:style>
  <w:style w:type="paragraph" w:styleId="Kop3">
    <w:name w:val="heading 3"/>
    <w:basedOn w:val="Standaard"/>
    <w:link w:val="Kop3Char"/>
    <w:uiPriority w:val="9"/>
    <w:qFormat/>
    <w:rsid w:val="00973C61"/>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73C61"/>
    <w:rPr>
      <w:rFonts w:ascii="Times New Roman" w:eastAsia="Times New Roman" w:hAnsi="Times New Roman" w:cs="Times New Roman"/>
      <w:b/>
      <w:bCs/>
      <w:sz w:val="27"/>
      <w:szCs w:val="27"/>
      <w:lang w:eastAsia="nl-NL"/>
    </w:rPr>
  </w:style>
  <w:style w:type="paragraph" w:styleId="Geenafstand">
    <w:name w:val="No Spacing"/>
    <w:uiPriority w:val="1"/>
    <w:qFormat/>
    <w:rsid w:val="00973C61"/>
    <w:pPr>
      <w:spacing w:after="0"/>
    </w:pPr>
  </w:style>
  <w:style w:type="paragraph" w:styleId="Normaalweb">
    <w:name w:val="Normal (Web)"/>
    <w:basedOn w:val="Standaard"/>
    <w:uiPriority w:val="99"/>
    <w:semiHidden/>
    <w:unhideWhenUsed/>
    <w:rsid w:val="005E64A8"/>
    <w:pPr>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1580</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dc:creator>
  <cp:lastModifiedBy>Maria van der Sommen</cp:lastModifiedBy>
  <cp:revision>2</cp:revision>
  <dcterms:created xsi:type="dcterms:W3CDTF">2019-01-08T19:11:00Z</dcterms:created>
  <dcterms:modified xsi:type="dcterms:W3CDTF">2019-01-08T19:11:00Z</dcterms:modified>
</cp:coreProperties>
</file>