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5A" w:rsidRDefault="00F34A5A" w:rsidP="00F34A5A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nl-NL"/>
        </w:rPr>
        <w:t>Burgemeester</w:t>
      </w:r>
      <w:r w:rsidR="000A7B8C">
        <w:rPr>
          <w:rFonts w:eastAsia="Times New Roman" w:cs="Times New Roman"/>
          <w:sz w:val="24"/>
          <w:szCs w:val="24"/>
          <w:lang w:eastAsia="nl-NL"/>
        </w:rPr>
        <w:t>,</w:t>
      </w:r>
      <w:r>
        <w:rPr>
          <w:rFonts w:eastAsia="Times New Roman" w:cs="Times New Roman"/>
          <w:sz w:val="24"/>
          <w:szCs w:val="24"/>
          <w:lang w:eastAsia="nl-NL"/>
        </w:rPr>
        <w:t xml:space="preserve"> wethouders</w:t>
      </w:r>
      <w:r w:rsidR="000A7B8C">
        <w:rPr>
          <w:rFonts w:eastAsia="Times New Roman" w:cs="Times New Roman"/>
          <w:sz w:val="24"/>
          <w:szCs w:val="24"/>
          <w:lang w:eastAsia="nl-NL"/>
        </w:rPr>
        <w:t>,</w:t>
      </w:r>
      <w:r>
        <w:rPr>
          <w:rFonts w:eastAsia="Times New Roman" w:cs="Times New Roman"/>
          <w:sz w:val="24"/>
          <w:szCs w:val="24"/>
          <w:lang w:eastAsia="nl-NL"/>
        </w:rPr>
        <w:t xml:space="preserve"> raads</w:t>
      </w:r>
      <w:r w:rsidR="000A7B8C">
        <w:rPr>
          <w:rFonts w:eastAsia="Times New Roman" w:cs="Times New Roman"/>
          <w:sz w:val="24"/>
          <w:szCs w:val="24"/>
          <w:lang w:eastAsia="nl-NL"/>
        </w:rPr>
        <w:t>- en commissie</w:t>
      </w:r>
      <w:r>
        <w:rPr>
          <w:rFonts w:eastAsia="Times New Roman" w:cs="Times New Roman"/>
          <w:sz w:val="24"/>
          <w:szCs w:val="24"/>
          <w:lang w:eastAsia="nl-NL"/>
        </w:rPr>
        <w:t>leden van</w:t>
      </w:r>
      <w:r w:rsidRPr="00D11ECD">
        <w:rPr>
          <w:rFonts w:eastAsia="Times New Roman" w:cs="Times New Roman"/>
          <w:sz w:val="24"/>
          <w:szCs w:val="24"/>
          <w:lang w:eastAsia="nl-NL"/>
        </w:rPr>
        <w:t xml:space="preserve"> </w:t>
      </w:r>
      <w:r>
        <w:rPr>
          <w:rFonts w:eastAsia="Times New Roman" w:cs="Times New Roman"/>
          <w:sz w:val="24"/>
          <w:szCs w:val="24"/>
          <w:lang w:eastAsia="nl-NL"/>
        </w:rPr>
        <w:t>’</w:t>
      </w:r>
      <w:r w:rsidRPr="00D11ECD">
        <w:rPr>
          <w:rFonts w:eastAsia="Times New Roman" w:cs="Times New Roman"/>
          <w:sz w:val="24"/>
          <w:szCs w:val="24"/>
          <w:lang w:eastAsia="nl-NL"/>
        </w:rPr>
        <w:t>s-Hertogenbosch</w:t>
      </w:r>
      <w:r>
        <w:rPr>
          <w:rFonts w:eastAsia="Times New Roman" w:cs="Times New Roman"/>
          <w:sz w:val="24"/>
          <w:szCs w:val="24"/>
          <w:lang w:eastAsia="nl-NL"/>
        </w:rPr>
        <w:t>,</w:t>
      </w:r>
    </w:p>
    <w:p w:rsidR="00AE768E" w:rsidRDefault="00527C9E" w:rsidP="00F34A5A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AE768E">
        <w:rPr>
          <w:rFonts w:eastAsia="Times New Roman" w:cs="Times New Roman"/>
          <w:sz w:val="24"/>
          <w:szCs w:val="24"/>
          <w:lang w:eastAsia="nl-NL"/>
        </w:rPr>
        <w:t>Griffier van de Gemeente ’s-Hertogenbosch</w:t>
      </w:r>
    </w:p>
    <w:p w:rsidR="00527C9E" w:rsidRDefault="00527C9E" w:rsidP="00F34A5A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Stedenbouwkundige ambtelijke afdeling,</w:t>
      </w:r>
    </w:p>
    <w:p w:rsidR="00F34A5A" w:rsidRDefault="00527C9E" w:rsidP="00F34A5A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Alle overige ambtelijke </w:t>
      </w:r>
      <w:r w:rsidR="00691C11">
        <w:rPr>
          <w:rFonts w:eastAsia="Times New Roman" w:cs="Times New Roman"/>
          <w:sz w:val="24"/>
          <w:szCs w:val="24"/>
          <w:lang w:eastAsia="nl-NL"/>
        </w:rPr>
        <w:t>afdelingen</w:t>
      </w:r>
      <w:r>
        <w:rPr>
          <w:rFonts w:eastAsia="Times New Roman" w:cs="Times New Roman"/>
          <w:sz w:val="24"/>
          <w:szCs w:val="24"/>
          <w:lang w:eastAsia="nl-NL"/>
        </w:rPr>
        <w:t xml:space="preserve"> van de gemeente ‘s-Hertogenbosch</w:t>
      </w:r>
      <w:r w:rsidR="00F34A5A">
        <w:rPr>
          <w:rFonts w:eastAsia="Times New Roman" w:cs="Times New Roman"/>
          <w:sz w:val="24"/>
          <w:szCs w:val="24"/>
          <w:lang w:eastAsia="nl-NL"/>
        </w:rPr>
        <w:t>,</w:t>
      </w:r>
    </w:p>
    <w:p w:rsidR="00F34A5A" w:rsidRDefault="00F34A5A" w:rsidP="00F34A5A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Postbus 12345</w:t>
      </w:r>
    </w:p>
    <w:p w:rsidR="00F34A5A" w:rsidRDefault="00F34A5A" w:rsidP="00F34A5A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D11ECD">
        <w:rPr>
          <w:rFonts w:eastAsia="Times New Roman" w:cs="Times New Roman"/>
          <w:sz w:val="24"/>
          <w:szCs w:val="24"/>
          <w:lang w:eastAsia="nl-NL"/>
        </w:rPr>
        <w:t xml:space="preserve">5200 GZ </w:t>
      </w:r>
      <w:r w:rsidR="00A7539B">
        <w:rPr>
          <w:rFonts w:eastAsia="Times New Roman" w:cs="Times New Roman"/>
          <w:sz w:val="24"/>
          <w:szCs w:val="24"/>
          <w:lang w:eastAsia="nl-NL"/>
        </w:rPr>
        <w:t>’</w:t>
      </w:r>
      <w:r w:rsidRPr="00D11ECD">
        <w:rPr>
          <w:rFonts w:eastAsia="Times New Roman" w:cs="Times New Roman"/>
          <w:sz w:val="24"/>
          <w:szCs w:val="24"/>
          <w:lang w:eastAsia="nl-NL"/>
        </w:rPr>
        <w:t>s-Hertogenbosch</w:t>
      </w:r>
    </w:p>
    <w:p w:rsidR="00A7539B" w:rsidRPr="00D11ECD" w:rsidRDefault="00A7539B" w:rsidP="00F34A5A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45DB4" w:rsidRDefault="00845DB4" w:rsidP="00F34A5A">
      <w:pPr>
        <w:pStyle w:val="Geenafstand"/>
        <w:jc w:val="right"/>
        <w:outlineLvl w:val="0"/>
        <w:rPr>
          <w:sz w:val="24"/>
          <w:szCs w:val="24"/>
        </w:rPr>
      </w:pPr>
    </w:p>
    <w:p w:rsidR="00F34A5A" w:rsidRDefault="00F34A5A" w:rsidP="00F34A5A">
      <w:pPr>
        <w:pStyle w:val="Geenafstand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Maliskamp, </w:t>
      </w:r>
      <w:r w:rsidR="00803B05">
        <w:rPr>
          <w:sz w:val="24"/>
          <w:szCs w:val="24"/>
        </w:rPr>
        <w:t>25 januari 2019</w:t>
      </w:r>
    </w:p>
    <w:p w:rsidR="00F34A5A" w:rsidRDefault="00F34A5A" w:rsidP="00F34A5A">
      <w:pPr>
        <w:pStyle w:val="Geenafstand"/>
        <w:rPr>
          <w:sz w:val="24"/>
          <w:szCs w:val="24"/>
        </w:rPr>
      </w:pPr>
    </w:p>
    <w:p w:rsidR="00A7539B" w:rsidRDefault="00A7539B" w:rsidP="00F34A5A">
      <w:pPr>
        <w:pStyle w:val="Geenafstand"/>
        <w:rPr>
          <w:sz w:val="24"/>
          <w:szCs w:val="24"/>
        </w:rPr>
      </w:pPr>
    </w:p>
    <w:p w:rsidR="00F34A5A" w:rsidRPr="00D11ECD" w:rsidRDefault="00F34A5A" w:rsidP="00F34A5A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sz w:val="24"/>
          <w:szCs w:val="24"/>
        </w:rPr>
        <w:t>Betreft: zienswijze</w:t>
      </w:r>
      <w:r w:rsidR="00803B05">
        <w:rPr>
          <w:sz w:val="24"/>
          <w:szCs w:val="24"/>
        </w:rPr>
        <w:t xml:space="preserve">/bezwaar </w:t>
      </w:r>
      <w:proofErr w:type="spellStart"/>
      <w:r>
        <w:rPr>
          <w:sz w:val="24"/>
          <w:szCs w:val="24"/>
        </w:rPr>
        <w:t>ontwerp-bestemmingsplan</w:t>
      </w:r>
      <w:proofErr w:type="spellEnd"/>
      <w:r>
        <w:rPr>
          <w:sz w:val="24"/>
          <w:szCs w:val="24"/>
        </w:rPr>
        <w:t xml:space="preserve"> </w:t>
      </w:r>
      <w:r w:rsidR="00803B05"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Coudewater</w:t>
      </w:r>
      <w:proofErr w:type="spellEnd"/>
      <w:r>
        <w:rPr>
          <w:sz w:val="24"/>
          <w:szCs w:val="24"/>
        </w:rPr>
        <w:t xml:space="preserve"> (golfbaan e</w:t>
      </w:r>
      <w:r w:rsidR="0031420B">
        <w:rPr>
          <w:sz w:val="24"/>
          <w:szCs w:val="24"/>
        </w:rPr>
        <w:t>n</w:t>
      </w:r>
      <w:r>
        <w:rPr>
          <w:sz w:val="24"/>
          <w:szCs w:val="24"/>
        </w:rPr>
        <w:t xml:space="preserve"> erven)</w:t>
      </w:r>
      <w:r w:rsidR="00803B05">
        <w:rPr>
          <w:sz w:val="24"/>
          <w:szCs w:val="24"/>
        </w:rPr>
        <w:t>’</w:t>
      </w:r>
      <w:r w:rsidR="004056A2">
        <w:rPr>
          <w:sz w:val="24"/>
          <w:szCs w:val="24"/>
        </w:rPr>
        <w:t xml:space="preserve"> NL</w:t>
      </w:r>
      <w:proofErr w:type="gramStart"/>
      <w:r w:rsidR="004056A2">
        <w:rPr>
          <w:sz w:val="24"/>
          <w:szCs w:val="24"/>
        </w:rPr>
        <w:t>.IMRO</w:t>
      </w:r>
      <w:proofErr w:type="gramEnd"/>
      <w:r w:rsidR="004056A2">
        <w:rPr>
          <w:b/>
          <w:sz w:val="24"/>
          <w:szCs w:val="24"/>
        </w:rPr>
        <w:t>.</w:t>
      </w:r>
      <w:r w:rsidR="004056A2" w:rsidRPr="002606B4">
        <w:rPr>
          <w:sz w:val="24"/>
          <w:szCs w:val="24"/>
        </w:rPr>
        <w:t>0796.0002386-1</w:t>
      </w:r>
      <w:r w:rsidR="004056A2">
        <w:rPr>
          <w:sz w:val="24"/>
          <w:szCs w:val="24"/>
        </w:rPr>
        <w:t>3</w:t>
      </w:r>
      <w:r w:rsidR="004056A2" w:rsidRPr="002606B4">
        <w:rPr>
          <w:sz w:val="24"/>
          <w:szCs w:val="24"/>
        </w:rPr>
        <w:t>01</w:t>
      </w:r>
      <w:r w:rsidR="004056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86355" w:rsidRPr="004056A2">
        <w:rPr>
          <w:color w:val="000000" w:themeColor="text1"/>
          <w:sz w:val="24"/>
          <w:szCs w:val="24"/>
        </w:rPr>
        <w:t>zaaknummer 8547950.</w:t>
      </w:r>
      <w:r>
        <w:rPr>
          <w:sz w:val="24"/>
          <w:szCs w:val="24"/>
        </w:rPr>
        <w:t xml:space="preserve"> </w:t>
      </w:r>
    </w:p>
    <w:p w:rsidR="00F34A5A" w:rsidRPr="00DC3803" w:rsidRDefault="00F34A5A" w:rsidP="00F34A5A">
      <w:pPr>
        <w:pStyle w:val="Geenafstand"/>
        <w:rPr>
          <w:sz w:val="24"/>
          <w:szCs w:val="24"/>
        </w:rPr>
      </w:pPr>
    </w:p>
    <w:p w:rsidR="00F34A5A" w:rsidRDefault="00F34A5A" w:rsidP="00F34A5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Geachte dames en heren,</w:t>
      </w:r>
    </w:p>
    <w:p w:rsidR="00F34A5A" w:rsidRDefault="00F34A5A" w:rsidP="00F34A5A">
      <w:pPr>
        <w:pStyle w:val="Geenafstand"/>
        <w:rPr>
          <w:sz w:val="24"/>
          <w:szCs w:val="24"/>
        </w:rPr>
      </w:pPr>
    </w:p>
    <w:p w:rsidR="000A7B8C" w:rsidRDefault="00F34A5A" w:rsidP="00F34A5A">
      <w:pPr>
        <w:pStyle w:val="Geenafstand"/>
        <w:rPr>
          <w:sz w:val="24"/>
          <w:szCs w:val="24"/>
        </w:rPr>
      </w:pPr>
      <w:r w:rsidRPr="00D11ECD">
        <w:rPr>
          <w:sz w:val="24"/>
          <w:szCs w:val="24"/>
        </w:rPr>
        <w:t xml:space="preserve">De gemeente </w:t>
      </w:r>
      <w:r>
        <w:rPr>
          <w:sz w:val="24"/>
          <w:szCs w:val="24"/>
        </w:rPr>
        <w:t xml:space="preserve">’s-Hertogenbosch heeft </w:t>
      </w:r>
      <w:proofErr w:type="gramStart"/>
      <w:r w:rsidR="0031420B">
        <w:rPr>
          <w:sz w:val="24"/>
          <w:szCs w:val="24"/>
        </w:rPr>
        <w:t xml:space="preserve">bovengenoemd </w:t>
      </w:r>
      <w:r w:rsidRPr="00D11ECD">
        <w:rPr>
          <w:sz w:val="24"/>
          <w:szCs w:val="24"/>
        </w:rPr>
        <w:t xml:space="preserve"> </w:t>
      </w:r>
      <w:proofErr w:type="spellStart"/>
      <w:proofErr w:type="gramEnd"/>
      <w:r w:rsidRPr="00D11ECD">
        <w:rPr>
          <w:sz w:val="24"/>
          <w:szCs w:val="24"/>
        </w:rPr>
        <w:t>ontwerp-</w:t>
      </w:r>
      <w:r w:rsidR="00B30D57">
        <w:rPr>
          <w:sz w:val="24"/>
          <w:szCs w:val="24"/>
        </w:rPr>
        <w:t>b</w:t>
      </w:r>
      <w:r>
        <w:rPr>
          <w:sz w:val="24"/>
          <w:szCs w:val="24"/>
        </w:rPr>
        <w:t>e</w:t>
      </w:r>
      <w:r w:rsidR="00B30D57">
        <w:rPr>
          <w:sz w:val="24"/>
          <w:szCs w:val="24"/>
        </w:rPr>
        <w:t>stemmingsplan</w:t>
      </w:r>
      <w:proofErr w:type="spellEnd"/>
      <w:r>
        <w:rPr>
          <w:sz w:val="24"/>
          <w:szCs w:val="24"/>
        </w:rPr>
        <w:t xml:space="preserve"> voor </w:t>
      </w:r>
      <w:proofErr w:type="spellStart"/>
      <w:r>
        <w:rPr>
          <w:sz w:val="24"/>
          <w:szCs w:val="24"/>
        </w:rPr>
        <w:t>Coudewater</w:t>
      </w:r>
      <w:proofErr w:type="spellEnd"/>
      <w:r w:rsidR="0031420B">
        <w:rPr>
          <w:sz w:val="24"/>
          <w:szCs w:val="24"/>
        </w:rPr>
        <w:t xml:space="preserve"> </w:t>
      </w:r>
      <w:r w:rsidR="00690B38">
        <w:rPr>
          <w:sz w:val="24"/>
          <w:szCs w:val="24"/>
        </w:rPr>
        <w:t xml:space="preserve">(golfbaan en erven), </w:t>
      </w:r>
      <w:r w:rsidR="00690B38" w:rsidRPr="00690B38">
        <w:rPr>
          <w:b/>
          <w:sz w:val="24"/>
          <w:szCs w:val="24"/>
        </w:rPr>
        <w:t xml:space="preserve">een </w:t>
      </w:r>
      <w:r w:rsidR="0031420B" w:rsidRPr="00690B38">
        <w:rPr>
          <w:b/>
          <w:sz w:val="24"/>
          <w:szCs w:val="24"/>
        </w:rPr>
        <w:t>deelplan</w:t>
      </w:r>
      <w:r w:rsidR="00690B38">
        <w:rPr>
          <w:b/>
          <w:sz w:val="24"/>
          <w:szCs w:val="24"/>
        </w:rPr>
        <w:t>,</w:t>
      </w:r>
      <w:r w:rsidR="0031420B">
        <w:rPr>
          <w:sz w:val="24"/>
          <w:szCs w:val="24"/>
        </w:rPr>
        <w:t xml:space="preserve"> </w:t>
      </w:r>
      <w:r w:rsidRPr="00D11ECD">
        <w:rPr>
          <w:sz w:val="24"/>
          <w:szCs w:val="24"/>
        </w:rPr>
        <w:t xml:space="preserve">vanaf </w:t>
      </w:r>
      <w:r>
        <w:rPr>
          <w:sz w:val="24"/>
          <w:szCs w:val="24"/>
        </w:rPr>
        <w:t>1</w:t>
      </w:r>
      <w:r w:rsidR="00803B05">
        <w:rPr>
          <w:sz w:val="24"/>
          <w:szCs w:val="24"/>
        </w:rPr>
        <w:t>7 december 2018,</w:t>
      </w:r>
      <w:r w:rsidRPr="00D11ECD">
        <w:rPr>
          <w:sz w:val="24"/>
          <w:szCs w:val="24"/>
        </w:rPr>
        <w:t xml:space="preserve"> 6 weken ter inzage</w:t>
      </w:r>
      <w:r>
        <w:rPr>
          <w:sz w:val="24"/>
          <w:szCs w:val="24"/>
        </w:rPr>
        <w:t xml:space="preserve"> gelegd. </w:t>
      </w:r>
    </w:p>
    <w:p w:rsidR="00B30D57" w:rsidRDefault="00F34A5A" w:rsidP="00F34A5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deze brief geven wij, </w:t>
      </w:r>
      <w:r w:rsidRPr="000A7B8C">
        <w:rPr>
          <w:b/>
          <w:sz w:val="24"/>
          <w:szCs w:val="24"/>
        </w:rPr>
        <w:t xml:space="preserve">vrienden van </w:t>
      </w:r>
      <w:r w:rsidR="000A7B8C" w:rsidRPr="000A7B8C">
        <w:rPr>
          <w:b/>
          <w:sz w:val="24"/>
          <w:szCs w:val="24"/>
        </w:rPr>
        <w:t>l</w:t>
      </w:r>
      <w:r w:rsidRPr="000A7B8C">
        <w:rPr>
          <w:b/>
          <w:sz w:val="24"/>
          <w:szCs w:val="24"/>
        </w:rPr>
        <w:t xml:space="preserve">andgoed </w:t>
      </w:r>
      <w:proofErr w:type="spellStart"/>
      <w:r w:rsidRPr="000A7B8C">
        <w:rPr>
          <w:b/>
          <w:sz w:val="24"/>
          <w:szCs w:val="24"/>
        </w:rPr>
        <w:t>Coudewater</w:t>
      </w:r>
      <w:proofErr w:type="spellEnd"/>
      <w:r w:rsidR="000A7B8C">
        <w:rPr>
          <w:b/>
          <w:sz w:val="24"/>
          <w:szCs w:val="24"/>
        </w:rPr>
        <w:t xml:space="preserve">, </w:t>
      </w:r>
      <w:r w:rsidRPr="000A7B8C">
        <w:rPr>
          <w:b/>
          <w:sz w:val="24"/>
          <w:szCs w:val="24"/>
        </w:rPr>
        <w:t xml:space="preserve">onze </w:t>
      </w:r>
      <w:r w:rsidR="000A7B8C" w:rsidRPr="000A7B8C">
        <w:rPr>
          <w:b/>
          <w:sz w:val="24"/>
          <w:szCs w:val="24"/>
        </w:rPr>
        <w:t>visie</w:t>
      </w:r>
      <w:r w:rsidR="007A16A1">
        <w:rPr>
          <w:b/>
          <w:sz w:val="24"/>
          <w:szCs w:val="24"/>
        </w:rPr>
        <w:t xml:space="preserve"> op </w:t>
      </w:r>
      <w:r w:rsidR="008633B4">
        <w:rPr>
          <w:sz w:val="24"/>
          <w:szCs w:val="24"/>
        </w:rPr>
        <w:t xml:space="preserve">deelplan </w:t>
      </w:r>
      <w:proofErr w:type="spellStart"/>
      <w:r w:rsidR="007A16A1">
        <w:rPr>
          <w:b/>
          <w:sz w:val="24"/>
          <w:szCs w:val="24"/>
        </w:rPr>
        <w:t>ontwerp</w:t>
      </w:r>
      <w:r w:rsidR="00187AED">
        <w:rPr>
          <w:b/>
          <w:sz w:val="24"/>
          <w:szCs w:val="24"/>
        </w:rPr>
        <w:t>-</w:t>
      </w:r>
      <w:r w:rsidR="007A16A1">
        <w:rPr>
          <w:b/>
          <w:sz w:val="24"/>
          <w:szCs w:val="24"/>
        </w:rPr>
        <w:t>bestemmingsplan</w:t>
      </w:r>
      <w:proofErr w:type="spellEnd"/>
      <w:r w:rsidR="007A16A1">
        <w:rPr>
          <w:b/>
          <w:sz w:val="24"/>
          <w:szCs w:val="24"/>
        </w:rPr>
        <w:t xml:space="preserve"> </w:t>
      </w:r>
      <w:r w:rsidR="00187AED">
        <w:rPr>
          <w:b/>
          <w:sz w:val="24"/>
          <w:szCs w:val="24"/>
        </w:rPr>
        <w:t>‘</w:t>
      </w:r>
      <w:proofErr w:type="spellStart"/>
      <w:r w:rsidR="007A16A1">
        <w:rPr>
          <w:b/>
          <w:sz w:val="24"/>
          <w:szCs w:val="24"/>
        </w:rPr>
        <w:t>Coudewater</w:t>
      </w:r>
      <w:proofErr w:type="spellEnd"/>
      <w:r w:rsidR="007A16A1">
        <w:rPr>
          <w:b/>
          <w:sz w:val="24"/>
          <w:szCs w:val="24"/>
        </w:rPr>
        <w:t xml:space="preserve"> (golfbaan en erven</w:t>
      </w:r>
      <w:r w:rsidR="008633B4">
        <w:rPr>
          <w:b/>
          <w:sz w:val="24"/>
          <w:szCs w:val="24"/>
        </w:rPr>
        <w:t>)</w:t>
      </w:r>
      <w:r w:rsidR="00187AED">
        <w:rPr>
          <w:b/>
          <w:sz w:val="24"/>
          <w:szCs w:val="24"/>
        </w:rPr>
        <w:t>’</w:t>
      </w:r>
      <w:r w:rsidR="002606B4">
        <w:rPr>
          <w:b/>
          <w:sz w:val="24"/>
          <w:szCs w:val="24"/>
        </w:rPr>
        <w:t xml:space="preserve"> </w:t>
      </w:r>
      <w:r w:rsidR="002606B4">
        <w:rPr>
          <w:sz w:val="24"/>
          <w:szCs w:val="24"/>
        </w:rPr>
        <w:t>en verwijzen daarbij ook naar onze visie op het voorontwerp bestemmingsplan NL</w:t>
      </w:r>
      <w:proofErr w:type="gramStart"/>
      <w:r w:rsidR="002606B4">
        <w:rPr>
          <w:sz w:val="24"/>
          <w:szCs w:val="24"/>
        </w:rPr>
        <w:t>.IMRO</w:t>
      </w:r>
      <w:proofErr w:type="gramEnd"/>
      <w:r w:rsidR="008633B4">
        <w:rPr>
          <w:b/>
          <w:sz w:val="24"/>
          <w:szCs w:val="24"/>
        </w:rPr>
        <w:t>.</w:t>
      </w:r>
      <w:r w:rsidR="002606B4" w:rsidRPr="002606B4">
        <w:rPr>
          <w:sz w:val="24"/>
          <w:szCs w:val="24"/>
        </w:rPr>
        <w:t>0796.0002386-1201, kenmerk 7675042.</w:t>
      </w:r>
      <w:r w:rsidRPr="002606B4">
        <w:rPr>
          <w:sz w:val="24"/>
          <w:szCs w:val="24"/>
        </w:rPr>
        <w:t xml:space="preserve"> </w:t>
      </w:r>
    </w:p>
    <w:p w:rsidR="00803B05" w:rsidRDefault="00B30D57" w:rsidP="00F34A5A">
      <w:pPr>
        <w:pStyle w:val="Geenafstand"/>
        <w:rPr>
          <w:b/>
          <w:sz w:val="24"/>
          <w:szCs w:val="24"/>
        </w:rPr>
      </w:pPr>
      <w:r w:rsidRPr="00DC20F5">
        <w:rPr>
          <w:b/>
          <w:sz w:val="24"/>
          <w:szCs w:val="24"/>
        </w:rPr>
        <w:t xml:space="preserve">Wij, vrienden van </w:t>
      </w:r>
      <w:r w:rsidR="000A7B8C" w:rsidRPr="00DC20F5">
        <w:rPr>
          <w:b/>
          <w:sz w:val="24"/>
          <w:szCs w:val="24"/>
        </w:rPr>
        <w:t>l</w:t>
      </w:r>
      <w:r w:rsidRPr="00DC20F5">
        <w:rPr>
          <w:b/>
          <w:sz w:val="24"/>
          <w:szCs w:val="24"/>
        </w:rPr>
        <w:t xml:space="preserve">andgoed </w:t>
      </w:r>
      <w:proofErr w:type="spellStart"/>
      <w:r w:rsidRPr="00DC20F5">
        <w:rPr>
          <w:b/>
          <w:sz w:val="24"/>
          <w:szCs w:val="24"/>
        </w:rPr>
        <w:t>Coudewater</w:t>
      </w:r>
      <w:proofErr w:type="spellEnd"/>
      <w:r w:rsidRPr="00DC20F5">
        <w:rPr>
          <w:b/>
          <w:sz w:val="24"/>
          <w:szCs w:val="24"/>
        </w:rPr>
        <w:t>,</w:t>
      </w:r>
      <w:r w:rsidR="000A7B8C" w:rsidRPr="00DC20F5">
        <w:rPr>
          <w:b/>
          <w:sz w:val="24"/>
          <w:szCs w:val="24"/>
        </w:rPr>
        <w:t xml:space="preserve"> (burgers van uw gemeente en daarbuiten)</w:t>
      </w:r>
      <w:r w:rsidRPr="00DC20F5">
        <w:rPr>
          <w:b/>
          <w:sz w:val="24"/>
          <w:szCs w:val="24"/>
        </w:rPr>
        <w:t xml:space="preserve"> </w:t>
      </w:r>
      <w:r w:rsidR="00B51CD5">
        <w:rPr>
          <w:b/>
          <w:sz w:val="24"/>
          <w:szCs w:val="24"/>
        </w:rPr>
        <w:t>plaatsen de navolgende opmerkingen bij</w:t>
      </w:r>
      <w:r w:rsidR="00803B05">
        <w:rPr>
          <w:b/>
          <w:sz w:val="24"/>
          <w:szCs w:val="24"/>
        </w:rPr>
        <w:t xml:space="preserve"> dit ontwerpbestemmingsplan</w:t>
      </w:r>
      <w:r w:rsidR="00A7539B">
        <w:rPr>
          <w:b/>
          <w:sz w:val="24"/>
          <w:szCs w:val="24"/>
        </w:rPr>
        <w:t xml:space="preserve">, </w:t>
      </w:r>
      <w:r w:rsidR="00A867E4">
        <w:rPr>
          <w:b/>
          <w:sz w:val="24"/>
          <w:szCs w:val="24"/>
        </w:rPr>
        <w:t xml:space="preserve">dat </w:t>
      </w:r>
      <w:proofErr w:type="gramStart"/>
      <w:r w:rsidR="00A867E4">
        <w:rPr>
          <w:b/>
          <w:sz w:val="24"/>
          <w:szCs w:val="24"/>
        </w:rPr>
        <w:t>ons inziens</w:t>
      </w:r>
      <w:proofErr w:type="gramEnd"/>
      <w:r w:rsidR="00A867E4">
        <w:rPr>
          <w:b/>
          <w:sz w:val="24"/>
          <w:szCs w:val="24"/>
        </w:rPr>
        <w:t xml:space="preserve"> onlosmakelijk verbonden is met het totale landgoed</w:t>
      </w:r>
      <w:r w:rsidR="00A7539B">
        <w:rPr>
          <w:b/>
          <w:sz w:val="24"/>
          <w:szCs w:val="24"/>
        </w:rPr>
        <w:t xml:space="preserve"> dus als een deelplan gezien</w:t>
      </w:r>
      <w:r w:rsidR="00187AED">
        <w:rPr>
          <w:b/>
          <w:sz w:val="24"/>
          <w:szCs w:val="24"/>
        </w:rPr>
        <w:t xml:space="preserve"> moet worden</w:t>
      </w:r>
      <w:r w:rsidR="00A7539B">
        <w:rPr>
          <w:b/>
          <w:sz w:val="24"/>
          <w:szCs w:val="24"/>
        </w:rPr>
        <w:t xml:space="preserve"> en in het grote kader van het hele landgoed geplaatst moet worden</w:t>
      </w:r>
      <w:r w:rsidR="00803B05">
        <w:rPr>
          <w:b/>
          <w:sz w:val="24"/>
          <w:szCs w:val="24"/>
        </w:rPr>
        <w:t>:</w:t>
      </w:r>
    </w:p>
    <w:p w:rsidR="00803B05" w:rsidRDefault="00803B05" w:rsidP="00F34A5A">
      <w:pPr>
        <w:pStyle w:val="Geenafstand"/>
        <w:rPr>
          <w:b/>
          <w:sz w:val="24"/>
          <w:szCs w:val="24"/>
        </w:rPr>
      </w:pPr>
    </w:p>
    <w:p w:rsidR="00803B05" w:rsidRDefault="00803B05" w:rsidP="00803B05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Landgoed </w:t>
      </w:r>
      <w:proofErr w:type="spellStart"/>
      <w:r>
        <w:rPr>
          <w:b/>
          <w:sz w:val="24"/>
          <w:szCs w:val="24"/>
        </w:rPr>
        <w:t>Coudewater</w:t>
      </w:r>
      <w:proofErr w:type="spellEnd"/>
      <w:r>
        <w:rPr>
          <w:b/>
          <w:sz w:val="24"/>
          <w:szCs w:val="24"/>
        </w:rPr>
        <w:t xml:space="preserve"> (87 ha GGZ Oost-Brabant en 6 ha. Part. eigendom) is cultureel erfgoed om de navolgende waarden:</w:t>
      </w:r>
    </w:p>
    <w:p w:rsidR="006909DC" w:rsidRPr="006909DC" w:rsidRDefault="006909DC" w:rsidP="00803B05">
      <w:pPr>
        <w:pStyle w:val="Geenafstand"/>
        <w:numPr>
          <w:ilvl w:val="0"/>
          <w:numId w:val="6"/>
        </w:numPr>
        <w:rPr>
          <w:b/>
          <w:sz w:val="24"/>
          <w:szCs w:val="24"/>
        </w:rPr>
      </w:pPr>
      <w:r w:rsidRPr="006909DC">
        <w:rPr>
          <w:b/>
          <w:sz w:val="24"/>
          <w:szCs w:val="24"/>
        </w:rPr>
        <w:t xml:space="preserve">Het landelijke karakter, </w:t>
      </w:r>
      <w:r w:rsidRPr="006909DC">
        <w:rPr>
          <w:sz w:val="24"/>
          <w:szCs w:val="24"/>
        </w:rPr>
        <w:t>golfbaan, kleinschalig agrarisch</w:t>
      </w:r>
      <w:r w:rsidR="0039456D">
        <w:rPr>
          <w:sz w:val="24"/>
          <w:szCs w:val="24"/>
        </w:rPr>
        <w:t xml:space="preserve"> gebied, bosgebied en</w:t>
      </w:r>
      <w:r w:rsidRPr="006909DC">
        <w:rPr>
          <w:sz w:val="24"/>
          <w:szCs w:val="24"/>
        </w:rPr>
        <w:t xml:space="preserve"> landschappelijke tuin</w:t>
      </w:r>
    </w:p>
    <w:p w:rsidR="006909DC" w:rsidRPr="006909DC" w:rsidRDefault="006909DC" w:rsidP="00803B05">
      <w:pPr>
        <w:pStyle w:val="Geenafstand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Monumentale bomenrijen </w:t>
      </w:r>
      <w:r w:rsidRPr="006909DC">
        <w:rPr>
          <w:sz w:val="24"/>
          <w:szCs w:val="24"/>
        </w:rPr>
        <w:t>langs Peter de Gorterstraat</w:t>
      </w:r>
    </w:p>
    <w:p w:rsidR="006909DC" w:rsidRDefault="006909DC" w:rsidP="00803B05">
      <w:pPr>
        <w:pStyle w:val="Geenafstand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Kampenlandschap</w:t>
      </w:r>
      <w:r w:rsidR="005D581D">
        <w:rPr>
          <w:b/>
          <w:sz w:val="24"/>
          <w:szCs w:val="24"/>
        </w:rPr>
        <w:t xml:space="preserve">, </w:t>
      </w:r>
      <w:r w:rsidR="005D581D">
        <w:rPr>
          <w:sz w:val="24"/>
          <w:szCs w:val="24"/>
        </w:rPr>
        <w:t xml:space="preserve">kleinschalig agrarisch landschap met </w:t>
      </w:r>
      <w:r w:rsidR="005D581D" w:rsidRPr="005D581D">
        <w:rPr>
          <w:sz w:val="24"/>
          <w:szCs w:val="24"/>
        </w:rPr>
        <w:t>houtwallen</w:t>
      </w:r>
      <w:r w:rsidR="005D581D">
        <w:rPr>
          <w:sz w:val="24"/>
          <w:szCs w:val="24"/>
        </w:rPr>
        <w:t xml:space="preserve"> en </w:t>
      </w:r>
      <w:proofErr w:type="gramStart"/>
      <w:r w:rsidR="005D581D">
        <w:rPr>
          <w:sz w:val="24"/>
          <w:szCs w:val="24"/>
        </w:rPr>
        <w:t>bosjes.</w:t>
      </w:r>
      <w:r w:rsidR="005D581D">
        <w:rPr>
          <w:b/>
          <w:sz w:val="24"/>
          <w:szCs w:val="24"/>
        </w:rPr>
        <w:t xml:space="preserve">   </w:t>
      </w:r>
      <w:proofErr w:type="gramEnd"/>
    </w:p>
    <w:p w:rsidR="00764F21" w:rsidRPr="00047F4D" w:rsidRDefault="00764F21" w:rsidP="00764F21">
      <w:pPr>
        <w:pStyle w:val="Geenafstand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Historische bebouwing </w:t>
      </w:r>
      <w:r>
        <w:rPr>
          <w:sz w:val="24"/>
          <w:szCs w:val="24"/>
        </w:rPr>
        <w:t xml:space="preserve">langs de Peter de Gorterstraat en de </w:t>
      </w:r>
      <w:proofErr w:type="spellStart"/>
      <w:r>
        <w:rPr>
          <w:sz w:val="24"/>
          <w:szCs w:val="24"/>
        </w:rPr>
        <w:t>Berlicumseweg</w:t>
      </w:r>
      <w:proofErr w:type="spellEnd"/>
      <w:r>
        <w:rPr>
          <w:sz w:val="24"/>
          <w:szCs w:val="24"/>
        </w:rPr>
        <w:t>.</w:t>
      </w:r>
    </w:p>
    <w:p w:rsidR="00047F4D" w:rsidRPr="006909DC" w:rsidRDefault="00047F4D" w:rsidP="00764F21">
      <w:pPr>
        <w:pStyle w:val="Geenafstand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Bijzondere en beschermde Flora en Fauna</w:t>
      </w:r>
    </w:p>
    <w:p w:rsidR="0039456D" w:rsidRPr="006909DC" w:rsidRDefault="0039456D" w:rsidP="0039456D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Historisch </w:t>
      </w:r>
      <w:r w:rsidRPr="006909DC">
        <w:rPr>
          <w:sz w:val="24"/>
          <w:szCs w:val="24"/>
        </w:rPr>
        <w:t>gezien neemt</w:t>
      </w:r>
      <w:r>
        <w:rPr>
          <w:b/>
          <w:sz w:val="24"/>
          <w:szCs w:val="24"/>
        </w:rPr>
        <w:t xml:space="preserve"> gezondheidszorg </w:t>
      </w:r>
      <w:r w:rsidRPr="006909DC">
        <w:rPr>
          <w:sz w:val="24"/>
          <w:szCs w:val="24"/>
        </w:rPr>
        <w:t>hier door de eeuwen heen een prominente plaats in.</w:t>
      </w:r>
    </w:p>
    <w:p w:rsidR="006909DC" w:rsidRPr="006909DC" w:rsidRDefault="006909DC" w:rsidP="00803B05">
      <w:pPr>
        <w:pStyle w:val="Geenafstand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Rijksmonumenten</w:t>
      </w:r>
      <w:r>
        <w:rPr>
          <w:sz w:val="24"/>
          <w:szCs w:val="24"/>
        </w:rPr>
        <w:t xml:space="preserve"> en ornamenten.</w:t>
      </w:r>
    </w:p>
    <w:p w:rsidR="0039456D" w:rsidRPr="0039456D" w:rsidRDefault="00764F21" w:rsidP="00803B05">
      <w:pPr>
        <w:pStyle w:val="Geenafstand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Stijldiversiteit bebouwing, </w:t>
      </w:r>
      <w:r>
        <w:rPr>
          <w:sz w:val="24"/>
          <w:szCs w:val="24"/>
        </w:rPr>
        <w:t>bijzonder wat esthetiek, architectuur en materiaalgebruik betreft. (Bouwkunstmuseum van de 20</w:t>
      </w:r>
      <w:r w:rsidRPr="00764F2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eeuw)</w:t>
      </w:r>
    </w:p>
    <w:p w:rsidR="00764F21" w:rsidRDefault="0039456D" w:rsidP="00803B05">
      <w:pPr>
        <w:pStyle w:val="Geenafstand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Monumentale bomen in parktuin.</w:t>
      </w:r>
      <w:r w:rsidR="00764F21">
        <w:rPr>
          <w:sz w:val="24"/>
          <w:szCs w:val="24"/>
        </w:rPr>
        <w:t xml:space="preserve"> </w:t>
      </w:r>
    </w:p>
    <w:p w:rsidR="00764F21" w:rsidRDefault="00764F21" w:rsidP="00764F21">
      <w:pPr>
        <w:pStyle w:val="Geenafstand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Maar bovenal maakt de ENSEMBLEWAARDE </w:t>
      </w:r>
      <w:proofErr w:type="spellStart"/>
      <w:r>
        <w:rPr>
          <w:b/>
          <w:sz w:val="24"/>
          <w:szCs w:val="24"/>
        </w:rPr>
        <w:t>Coudewater</w:t>
      </w:r>
      <w:proofErr w:type="spellEnd"/>
      <w:r>
        <w:rPr>
          <w:b/>
          <w:sz w:val="24"/>
          <w:szCs w:val="24"/>
        </w:rPr>
        <w:t xml:space="preserve"> uniek. </w:t>
      </w:r>
    </w:p>
    <w:p w:rsidR="00465F5C" w:rsidRDefault="00796348" w:rsidP="00764F21">
      <w:pPr>
        <w:pStyle w:val="Geenafstand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64F21" w:rsidRPr="00796348">
        <w:rPr>
          <w:b/>
          <w:sz w:val="24"/>
          <w:szCs w:val="24"/>
        </w:rPr>
        <w:t>unt 1</w:t>
      </w:r>
      <w:r w:rsidR="00764F21">
        <w:rPr>
          <w:sz w:val="24"/>
          <w:szCs w:val="24"/>
        </w:rPr>
        <w:t xml:space="preserve"> wordt </w:t>
      </w:r>
      <w:r>
        <w:rPr>
          <w:sz w:val="24"/>
          <w:szCs w:val="24"/>
        </w:rPr>
        <w:t xml:space="preserve">in haar </w:t>
      </w:r>
      <w:proofErr w:type="gramStart"/>
      <w:r>
        <w:rPr>
          <w:sz w:val="24"/>
          <w:szCs w:val="24"/>
        </w:rPr>
        <w:t xml:space="preserve">geheel </w:t>
      </w:r>
      <w:r w:rsidR="00764F21">
        <w:rPr>
          <w:sz w:val="24"/>
          <w:szCs w:val="24"/>
        </w:rPr>
        <w:t xml:space="preserve"> </w:t>
      </w:r>
      <w:proofErr w:type="gramEnd"/>
      <w:r w:rsidR="005D581D" w:rsidRPr="005D581D">
        <w:rPr>
          <w:b/>
          <w:sz w:val="24"/>
          <w:szCs w:val="24"/>
        </w:rPr>
        <w:t>onderschreven</w:t>
      </w:r>
      <w:r w:rsidR="00764F21" w:rsidRPr="00764F21">
        <w:rPr>
          <w:b/>
          <w:sz w:val="24"/>
          <w:szCs w:val="24"/>
        </w:rPr>
        <w:t xml:space="preserve"> door Rijksdienst voor cultureel erfgoed.</w:t>
      </w:r>
    </w:p>
    <w:p w:rsidR="00395782" w:rsidRDefault="00465F5C" w:rsidP="0039578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In de structuurvisie, zitten veel elementen die een erkenning zijn van het bijzonder karakter van het landgoed:</w:t>
      </w:r>
    </w:p>
    <w:p w:rsidR="00395782" w:rsidRDefault="00465F5C" w:rsidP="00395782">
      <w:pPr>
        <w:pStyle w:val="Geenafstand"/>
        <w:rPr>
          <w:sz w:val="24"/>
          <w:szCs w:val="24"/>
        </w:rPr>
      </w:pPr>
      <w:r w:rsidRPr="00743007">
        <w:rPr>
          <w:sz w:val="24"/>
          <w:szCs w:val="24"/>
        </w:rPr>
        <w:t xml:space="preserve">Het eigen profiel en </w:t>
      </w:r>
      <w:r w:rsidRPr="00395782">
        <w:rPr>
          <w:b/>
          <w:sz w:val="24"/>
          <w:szCs w:val="24"/>
        </w:rPr>
        <w:t xml:space="preserve">unieke karakter </w:t>
      </w:r>
      <w:r w:rsidRPr="00743007">
        <w:rPr>
          <w:sz w:val="24"/>
          <w:szCs w:val="24"/>
        </w:rPr>
        <w:t xml:space="preserve">wordt duidelijk beschreven en het belang om </w:t>
      </w:r>
      <w:r w:rsidR="00395782">
        <w:rPr>
          <w:sz w:val="24"/>
          <w:szCs w:val="24"/>
        </w:rPr>
        <w:t xml:space="preserve">dit te </w:t>
      </w:r>
      <w:proofErr w:type="gramStart"/>
      <w:r w:rsidR="00395782" w:rsidRPr="00395782">
        <w:rPr>
          <w:b/>
          <w:sz w:val="24"/>
          <w:szCs w:val="24"/>
        </w:rPr>
        <w:t>koesteren</w:t>
      </w:r>
      <w:r w:rsidR="00743007">
        <w:rPr>
          <w:sz w:val="24"/>
          <w:szCs w:val="24"/>
        </w:rPr>
        <w:t xml:space="preserve">  </w:t>
      </w:r>
      <w:proofErr w:type="gramEnd"/>
    </w:p>
    <w:p w:rsidR="00395782" w:rsidRDefault="00395782" w:rsidP="0039578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</w:t>
      </w:r>
      <w:r w:rsidR="00465F5C" w:rsidRPr="00187AED">
        <w:rPr>
          <w:sz w:val="24"/>
          <w:szCs w:val="24"/>
        </w:rPr>
        <w:t>andgoed, boszone en kampenlandschap worden erkend als typische karakteristieken van het gebied</w:t>
      </w:r>
      <w:r w:rsidR="00465F5C" w:rsidRPr="00187AED">
        <w:rPr>
          <w:b/>
          <w:sz w:val="24"/>
          <w:szCs w:val="24"/>
        </w:rPr>
        <w:t>, landschappelijk-agrarisch erfgoed</w:t>
      </w:r>
      <w:r w:rsidR="00465F5C" w:rsidRPr="00187AED">
        <w:rPr>
          <w:sz w:val="24"/>
          <w:szCs w:val="24"/>
        </w:rPr>
        <w:t xml:space="preserve"> </w:t>
      </w:r>
    </w:p>
    <w:p w:rsidR="00764F21" w:rsidRPr="00187AED" w:rsidRDefault="00465F5C" w:rsidP="00395782">
      <w:pPr>
        <w:pStyle w:val="Geenafstand"/>
        <w:rPr>
          <w:b/>
          <w:sz w:val="24"/>
          <w:szCs w:val="24"/>
        </w:rPr>
      </w:pPr>
      <w:r w:rsidRPr="00187AED">
        <w:rPr>
          <w:sz w:val="24"/>
          <w:szCs w:val="24"/>
        </w:rPr>
        <w:t xml:space="preserve">Landgoed </w:t>
      </w:r>
      <w:proofErr w:type="spellStart"/>
      <w:r w:rsidRPr="00187AED">
        <w:rPr>
          <w:sz w:val="24"/>
          <w:szCs w:val="24"/>
        </w:rPr>
        <w:t>Coudewater</w:t>
      </w:r>
      <w:proofErr w:type="spellEnd"/>
      <w:r w:rsidRPr="00187AED">
        <w:rPr>
          <w:sz w:val="24"/>
          <w:szCs w:val="24"/>
        </w:rPr>
        <w:t xml:space="preserve"> heeft al eeuwenlang een zorgfunctie in iedere betekenis van het woord, continuering van deze functie betekent behoud van </w:t>
      </w:r>
      <w:r w:rsidRPr="00187AED">
        <w:rPr>
          <w:b/>
          <w:sz w:val="24"/>
          <w:szCs w:val="24"/>
        </w:rPr>
        <w:t xml:space="preserve">cultureel- maatschappelijk </w:t>
      </w:r>
      <w:proofErr w:type="gramStart"/>
      <w:r w:rsidRPr="00187AED">
        <w:rPr>
          <w:b/>
          <w:sz w:val="24"/>
          <w:szCs w:val="24"/>
        </w:rPr>
        <w:t xml:space="preserve">erfgoed. </w:t>
      </w:r>
      <w:r w:rsidRPr="00187AED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64F21" w:rsidRPr="00187AED">
        <w:rPr>
          <w:b/>
          <w:sz w:val="24"/>
          <w:szCs w:val="24"/>
        </w:rPr>
        <w:t xml:space="preserve"> </w:t>
      </w:r>
      <w:proofErr w:type="gramEnd"/>
    </w:p>
    <w:p w:rsidR="00764F21" w:rsidRDefault="00764F21" w:rsidP="00764F21">
      <w:pPr>
        <w:pStyle w:val="Geenafstand"/>
        <w:ind w:left="720"/>
        <w:rPr>
          <w:b/>
          <w:sz w:val="24"/>
          <w:szCs w:val="24"/>
        </w:rPr>
      </w:pPr>
    </w:p>
    <w:p w:rsidR="00A1651B" w:rsidRPr="006100B8" w:rsidRDefault="00796348" w:rsidP="00796348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 w:rsidRPr="00796348">
        <w:rPr>
          <w:sz w:val="24"/>
          <w:szCs w:val="24"/>
        </w:rPr>
        <w:t>U zult dan ook begrijpen dat wij een verdere</w:t>
      </w:r>
      <w:r>
        <w:rPr>
          <w:b/>
          <w:sz w:val="24"/>
          <w:szCs w:val="24"/>
        </w:rPr>
        <w:t xml:space="preserve"> lintbebouwing </w:t>
      </w:r>
      <w:r w:rsidR="00A1651B" w:rsidRPr="00A1651B">
        <w:rPr>
          <w:b/>
          <w:sz w:val="24"/>
          <w:szCs w:val="24"/>
        </w:rPr>
        <w:t xml:space="preserve">zoals </w:t>
      </w:r>
      <w:r w:rsidRPr="00A1651B">
        <w:rPr>
          <w:b/>
          <w:sz w:val="24"/>
          <w:szCs w:val="24"/>
        </w:rPr>
        <w:t>u voorstel</w:t>
      </w:r>
      <w:r w:rsidR="00A1651B" w:rsidRPr="00A1651B">
        <w:rPr>
          <w:b/>
          <w:sz w:val="24"/>
          <w:szCs w:val="24"/>
        </w:rPr>
        <w:t xml:space="preserve">t </w:t>
      </w:r>
      <w:proofErr w:type="gramStart"/>
      <w:r w:rsidR="00A1651B" w:rsidRPr="00A1651B">
        <w:rPr>
          <w:b/>
          <w:sz w:val="24"/>
          <w:szCs w:val="24"/>
        </w:rPr>
        <w:t xml:space="preserve">in </w:t>
      </w:r>
      <w:r w:rsidRPr="00A1651B">
        <w:rPr>
          <w:b/>
          <w:sz w:val="24"/>
          <w:szCs w:val="24"/>
        </w:rPr>
        <w:t xml:space="preserve"> </w:t>
      </w:r>
      <w:proofErr w:type="gramEnd"/>
      <w:r w:rsidRPr="00A1651B">
        <w:rPr>
          <w:b/>
          <w:sz w:val="24"/>
          <w:szCs w:val="24"/>
        </w:rPr>
        <w:t xml:space="preserve">Erven 1 en 2 </w:t>
      </w:r>
      <w:r w:rsidR="00C20A6F">
        <w:rPr>
          <w:b/>
          <w:sz w:val="24"/>
          <w:szCs w:val="24"/>
        </w:rPr>
        <w:t xml:space="preserve">met daartussen een </w:t>
      </w:r>
      <w:r w:rsidR="00A1651B">
        <w:rPr>
          <w:b/>
          <w:sz w:val="24"/>
          <w:szCs w:val="24"/>
        </w:rPr>
        <w:t xml:space="preserve">overdekte opslag voor de golfbaan </w:t>
      </w:r>
      <w:r>
        <w:rPr>
          <w:b/>
          <w:sz w:val="24"/>
          <w:szCs w:val="24"/>
        </w:rPr>
        <w:t xml:space="preserve">langs de </w:t>
      </w:r>
      <w:r w:rsidR="00C20A6F">
        <w:rPr>
          <w:b/>
          <w:sz w:val="24"/>
          <w:szCs w:val="24"/>
        </w:rPr>
        <w:t xml:space="preserve">zuidzijde van </w:t>
      </w:r>
      <w:r>
        <w:rPr>
          <w:b/>
          <w:sz w:val="24"/>
          <w:szCs w:val="24"/>
        </w:rPr>
        <w:t xml:space="preserve">Peter de Gorterstraat niet passend </w:t>
      </w:r>
      <w:r>
        <w:rPr>
          <w:sz w:val="24"/>
          <w:szCs w:val="24"/>
        </w:rPr>
        <w:t xml:space="preserve">vinden op </w:t>
      </w:r>
      <w:r w:rsidR="00A1651B">
        <w:rPr>
          <w:sz w:val="24"/>
          <w:szCs w:val="24"/>
        </w:rPr>
        <w:t xml:space="preserve">Landgoed </w:t>
      </w:r>
      <w:proofErr w:type="spellStart"/>
      <w:r w:rsidR="00A1651B">
        <w:rPr>
          <w:sz w:val="24"/>
          <w:szCs w:val="24"/>
        </w:rPr>
        <w:t>Coudewater</w:t>
      </w:r>
      <w:proofErr w:type="spellEnd"/>
      <w:r w:rsidR="00A1651B">
        <w:rPr>
          <w:sz w:val="24"/>
          <w:szCs w:val="24"/>
        </w:rPr>
        <w:t xml:space="preserve">. Hierdoor wordt </w:t>
      </w:r>
      <w:r w:rsidR="00C20A6F">
        <w:rPr>
          <w:sz w:val="24"/>
          <w:szCs w:val="24"/>
        </w:rPr>
        <w:t xml:space="preserve">het </w:t>
      </w:r>
      <w:proofErr w:type="gramStart"/>
      <w:r w:rsidR="00A1651B">
        <w:rPr>
          <w:sz w:val="24"/>
          <w:szCs w:val="24"/>
        </w:rPr>
        <w:t xml:space="preserve">aan  </w:t>
      </w:r>
      <w:proofErr w:type="gramEnd"/>
      <w:r w:rsidR="00A1651B">
        <w:rPr>
          <w:sz w:val="24"/>
          <w:szCs w:val="24"/>
        </w:rPr>
        <w:t xml:space="preserve">de A59 en ten noorden van de Peter de Gorterstraat gelegen bos grotendeels afgesloten van het gebied ten zuiden van de Peter de Gorterstraat waarin golfbaan en kampenlandschap. Dit heeft </w:t>
      </w:r>
      <w:r w:rsidR="002F2E92">
        <w:rPr>
          <w:sz w:val="24"/>
          <w:szCs w:val="24"/>
        </w:rPr>
        <w:t>grote</w:t>
      </w:r>
      <w:r w:rsidR="00A1651B">
        <w:rPr>
          <w:sz w:val="24"/>
          <w:szCs w:val="24"/>
        </w:rPr>
        <w:t xml:space="preserve"> nadelen voor de op Landgoed </w:t>
      </w:r>
      <w:r w:rsidR="00C20A6F">
        <w:rPr>
          <w:sz w:val="24"/>
          <w:szCs w:val="24"/>
        </w:rPr>
        <w:t>voorkomende flora en fauna, alsook voor de door u genoemde</w:t>
      </w:r>
      <w:r w:rsidR="002F2E92">
        <w:rPr>
          <w:sz w:val="24"/>
          <w:szCs w:val="24"/>
        </w:rPr>
        <w:t xml:space="preserve"> dassenfamilie die woont in het bos (noord) en voedsel vindt op het kampenlandschap </w:t>
      </w:r>
      <w:proofErr w:type="gramStart"/>
      <w:r w:rsidR="002F2E92">
        <w:rPr>
          <w:sz w:val="24"/>
          <w:szCs w:val="24"/>
        </w:rPr>
        <w:t>(zuid).</w:t>
      </w:r>
      <w:r w:rsidR="00A1651B">
        <w:rPr>
          <w:sz w:val="24"/>
          <w:szCs w:val="24"/>
        </w:rPr>
        <w:t xml:space="preserve">  </w:t>
      </w:r>
      <w:proofErr w:type="gramEnd"/>
    </w:p>
    <w:p w:rsidR="006100B8" w:rsidRPr="00A1651B" w:rsidRDefault="006100B8" w:rsidP="006100B8">
      <w:pPr>
        <w:pStyle w:val="Geenafstand"/>
        <w:ind w:left="360"/>
        <w:rPr>
          <w:b/>
          <w:sz w:val="24"/>
          <w:szCs w:val="24"/>
        </w:rPr>
      </w:pPr>
    </w:p>
    <w:p w:rsidR="00DE702B" w:rsidRPr="00F61E3B" w:rsidRDefault="002F2E92" w:rsidP="00011800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 w:rsidRPr="00011800">
        <w:rPr>
          <w:b/>
          <w:sz w:val="24"/>
          <w:szCs w:val="24"/>
        </w:rPr>
        <w:t>De door u voorgestelde bebouwing vinden wij te grootschalig.</w:t>
      </w:r>
      <w:r w:rsidR="00380E3C" w:rsidRPr="00011800">
        <w:rPr>
          <w:b/>
          <w:sz w:val="24"/>
          <w:szCs w:val="24"/>
        </w:rPr>
        <w:t xml:space="preserve"> Qua</w:t>
      </w:r>
      <w:r w:rsidR="00380E3C" w:rsidRPr="00011800">
        <w:rPr>
          <w:sz w:val="24"/>
          <w:szCs w:val="24"/>
        </w:rPr>
        <w:t xml:space="preserve"> te bebouwen </w:t>
      </w:r>
      <w:r w:rsidR="00380E3C" w:rsidRPr="00011800">
        <w:rPr>
          <w:b/>
          <w:sz w:val="24"/>
          <w:szCs w:val="24"/>
        </w:rPr>
        <w:t>oppervlak,</w:t>
      </w:r>
      <w:r w:rsidRPr="00011800">
        <w:rPr>
          <w:b/>
          <w:sz w:val="24"/>
          <w:szCs w:val="24"/>
        </w:rPr>
        <w:t xml:space="preserve"> </w:t>
      </w:r>
      <w:r w:rsidRPr="00011800">
        <w:rPr>
          <w:sz w:val="24"/>
          <w:szCs w:val="24"/>
        </w:rPr>
        <w:t xml:space="preserve">Erf 1:  8-13 woningen en Erf </w:t>
      </w:r>
      <w:proofErr w:type="gramStart"/>
      <w:r w:rsidRPr="00011800">
        <w:rPr>
          <w:sz w:val="24"/>
          <w:szCs w:val="24"/>
        </w:rPr>
        <w:t xml:space="preserve">2:  </w:t>
      </w:r>
      <w:proofErr w:type="gramEnd"/>
      <w:r w:rsidRPr="00011800">
        <w:rPr>
          <w:sz w:val="24"/>
          <w:szCs w:val="24"/>
        </w:rPr>
        <w:t>12-17 woningen is geen weerspiegeling van een boerenerf. Een boerenerf bestaat uit een hoofdgebouw (boerderij) met daaromheen een schuur, bijgebouw en eventueel een opslagplaats.</w:t>
      </w:r>
      <w:r w:rsidR="00380E3C" w:rsidRPr="00011800">
        <w:rPr>
          <w:sz w:val="24"/>
          <w:szCs w:val="24"/>
        </w:rPr>
        <w:t xml:space="preserve"> Vertaald naar woningen zou dit een tweekapper en 3 vrijstaande woningen betekenen. </w:t>
      </w:r>
      <w:r w:rsidR="00380E3C" w:rsidRPr="00011800">
        <w:rPr>
          <w:b/>
          <w:sz w:val="24"/>
          <w:szCs w:val="24"/>
        </w:rPr>
        <w:t>Qua</w:t>
      </w:r>
      <w:r w:rsidR="00380E3C" w:rsidRPr="00011800">
        <w:rPr>
          <w:sz w:val="24"/>
          <w:szCs w:val="24"/>
        </w:rPr>
        <w:t xml:space="preserve"> </w:t>
      </w:r>
      <w:r w:rsidR="00380E3C" w:rsidRPr="00011800">
        <w:rPr>
          <w:b/>
          <w:sz w:val="24"/>
          <w:szCs w:val="24"/>
        </w:rPr>
        <w:t>hoogte</w:t>
      </w:r>
      <w:r w:rsidR="00380E3C" w:rsidRPr="00011800">
        <w:rPr>
          <w:sz w:val="24"/>
          <w:szCs w:val="24"/>
        </w:rPr>
        <w:t>, deze is niet passend bij de bestaande bebouwing</w:t>
      </w:r>
      <w:r w:rsidR="00F61E3B">
        <w:rPr>
          <w:sz w:val="24"/>
          <w:szCs w:val="24"/>
        </w:rPr>
        <w:t xml:space="preserve">, </w:t>
      </w:r>
      <w:r w:rsidR="00F61E3B" w:rsidRPr="000B66E5">
        <w:rPr>
          <w:color w:val="000000" w:themeColor="text1"/>
          <w:sz w:val="24"/>
          <w:szCs w:val="24"/>
        </w:rPr>
        <w:t xml:space="preserve">(één bouwlaag met kap, </w:t>
      </w:r>
      <w:r w:rsidR="002A5ED8">
        <w:rPr>
          <w:color w:val="000000" w:themeColor="text1"/>
          <w:sz w:val="24"/>
          <w:szCs w:val="24"/>
        </w:rPr>
        <w:t xml:space="preserve">totaal </w:t>
      </w:r>
      <w:proofErr w:type="gramStart"/>
      <w:r w:rsidR="00791104" w:rsidRPr="000B66E5">
        <w:rPr>
          <w:color w:val="000000" w:themeColor="text1"/>
          <w:sz w:val="24"/>
          <w:szCs w:val="24"/>
        </w:rPr>
        <w:t>max</w:t>
      </w:r>
      <w:proofErr w:type="gramEnd"/>
      <w:r w:rsidR="00791104" w:rsidRPr="000B66E5">
        <w:rPr>
          <w:color w:val="000000" w:themeColor="text1"/>
          <w:sz w:val="24"/>
          <w:szCs w:val="24"/>
        </w:rPr>
        <w:t xml:space="preserve">. </w:t>
      </w:r>
      <w:r w:rsidR="000B66E5">
        <w:rPr>
          <w:color w:val="000000" w:themeColor="text1"/>
          <w:sz w:val="24"/>
          <w:szCs w:val="24"/>
        </w:rPr>
        <w:t>6 tot</w:t>
      </w:r>
      <w:r w:rsidR="00FA0636" w:rsidRPr="000B66E5">
        <w:rPr>
          <w:color w:val="000000" w:themeColor="text1"/>
          <w:sz w:val="24"/>
          <w:szCs w:val="24"/>
        </w:rPr>
        <w:t xml:space="preserve"> 8 m.</w:t>
      </w:r>
      <w:r w:rsidR="00791104" w:rsidRPr="000B66E5">
        <w:rPr>
          <w:color w:val="000000" w:themeColor="text1"/>
          <w:sz w:val="24"/>
          <w:szCs w:val="24"/>
        </w:rPr>
        <w:t xml:space="preserve"> </w:t>
      </w:r>
      <w:r w:rsidR="00F61E3B" w:rsidRPr="000B66E5">
        <w:rPr>
          <w:color w:val="000000" w:themeColor="text1"/>
          <w:sz w:val="24"/>
          <w:szCs w:val="24"/>
        </w:rPr>
        <w:t>hoog,</w:t>
      </w:r>
      <w:r w:rsidR="002A5ED8">
        <w:rPr>
          <w:color w:val="000000" w:themeColor="text1"/>
          <w:sz w:val="24"/>
          <w:szCs w:val="24"/>
        </w:rPr>
        <w:t xml:space="preserve"> </w:t>
      </w:r>
      <w:r w:rsidR="00791104" w:rsidRPr="000B66E5">
        <w:rPr>
          <w:color w:val="000000" w:themeColor="text1"/>
          <w:sz w:val="24"/>
          <w:szCs w:val="24"/>
        </w:rPr>
        <w:t xml:space="preserve">met plint van </w:t>
      </w:r>
      <w:proofErr w:type="gramStart"/>
      <w:r w:rsidR="00791104" w:rsidRPr="000B66E5">
        <w:rPr>
          <w:color w:val="000000" w:themeColor="text1"/>
          <w:sz w:val="24"/>
          <w:szCs w:val="24"/>
        </w:rPr>
        <w:t>max</w:t>
      </w:r>
      <w:proofErr w:type="gramEnd"/>
      <w:r w:rsidR="00791104" w:rsidRPr="000B66E5">
        <w:rPr>
          <w:color w:val="000000" w:themeColor="text1"/>
          <w:sz w:val="24"/>
          <w:szCs w:val="24"/>
        </w:rPr>
        <w:t>. 20 cm.</w:t>
      </w:r>
      <w:r w:rsidR="00FA0636" w:rsidRPr="000B66E5">
        <w:rPr>
          <w:color w:val="000000" w:themeColor="text1"/>
          <w:sz w:val="24"/>
          <w:szCs w:val="24"/>
        </w:rPr>
        <w:t>)</w:t>
      </w:r>
      <w:r w:rsidR="002A5ED8">
        <w:rPr>
          <w:color w:val="000000" w:themeColor="text1"/>
          <w:sz w:val="24"/>
          <w:szCs w:val="24"/>
        </w:rPr>
        <w:t xml:space="preserve"> gelegen</w:t>
      </w:r>
      <w:r w:rsidR="00FA0636" w:rsidRPr="00011800">
        <w:rPr>
          <w:sz w:val="24"/>
          <w:szCs w:val="24"/>
        </w:rPr>
        <w:t xml:space="preserve"> </w:t>
      </w:r>
      <w:r w:rsidR="00380E3C" w:rsidRPr="00011800">
        <w:rPr>
          <w:sz w:val="24"/>
          <w:szCs w:val="24"/>
        </w:rPr>
        <w:t>aan de Peter de Gorterstraat</w:t>
      </w:r>
      <w:r w:rsidR="002A5ED8">
        <w:rPr>
          <w:sz w:val="24"/>
          <w:szCs w:val="24"/>
        </w:rPr>
        <w:t xml:space="preserve"> aan de oostzijde van Erf 1</w:t>
      </w:r>
      <w:r w:rsidR="00380E3C" w:rsidRPr="00011800">
        <w:rPr>
          <w:sz w:val="24"/>
          <w:szCs w:val="24"/>
        </w:rPr>
        <w:t>.</w:t>
      </w:r>
      <w:r w:rsidR="00FA0636" w:rsidRPr="00011800">
        <w:rPr>
          <w:sz w:val="24"/>
          <w:szCs w:val="24"/>
        </w:rPr>
        <w:t xml:space="preserve"> </w:t>
      </w:r>
      <w:r w:rsidR="000F3003" w:rsidRPr="00011800">
        <w:rPr>
          <w:b/>
          <w:sz w:val="24"/>
          <w:szCs w:val="24"/>
        </w:rPr>
        <w:t xml:space="preserve">Qua lengte, </w:t>
      </w:r>
      <w:r w:rsidR="000F3003" w:rsidRPr="00011800">
        <w:rPr>
          <w:sz w:val="24"/>
          <w:szCs w:val="24"/>
        </w:rPr>
        <w:t xml:space="preserve">zie punt 2. </w:t>
      </w:r>
      <w:r w:rsidR="00FA0636" w:rsidRPr="00011800">
        <w:rPr>
          <w:b/>
          <w:sz w:val="24"/>
          <w:szCs w:val="24"/>
        </w:rPr>
        <w:t xml:space="preserve">Qua </w:t>
      </w:r>
      <w:r w:rsidR="005A3482">
        <w:rPr>
          <w:b/>
          <w:sz w:val="24"/>
          <w:szCs w:val="24"/>
        </w:rPr>
        <w:t>breedt</w:t>
      </w:r>
      <w:r w:rsidR="00FA0636" w:rsidRPr="00011800">
        <w:rPr>
          <w:b/>
          <w:sz w:val="24"/>
          <w:szCs w:val="24"/>
        </w:rPr>
        <w:t>e</w:t>
      </w:r>
      <w:r w:rsidR="00FA0636" w:rsidRPr="00011800">
        <w:rPr>
          <w:sz w:val="24"/>
          <w:szCs w:val="24"/>
        </w:rPr>
        <w:t>, de door u voorgestelde erven</w:t>
      </w:r>
      <w:r w:rsidR="00E11FB4">
        <w:rPr>
          <w:sz w:val="24"/>
          <w:szCs w:val="24"/>
        </w:rPr>
        <w:t xml:space="preserve">, parkeerplaatsen en nieuw golfbaanclubhuis </w:t>
      </w:r>
      <w:r w:rsidR="00FA0636" w:rsidRPr="00011800">
        <w:rPr>
          <w:sz w:val="24"/>
          <w:szCs w:val="24"/>
        </w:rPr>
        <w:t xml:space="preserve">snijden te diep in het </w:t>
      </w:r>
      <w:proofErr w:type="gramStart"/>
      <w:r w:rsidR="00FA0636" w:rsidRPr="00011800">
        <w:rPr>
          <w:sz w:val="24"/>
          <w:szCs w:val="24"/>
        </w:rPr>
        <w:t>kampenlandschap.</w:t>
      </w:r>
      <w:r w:rsidR="00791104" w:rsidRPr="00011800">
        <w:rPr>
          <w:sz w:val="24"/>
          <w:szCs w:val="24"/>
        </w:rPr>
        <w:t xml:space="preserve"> </w:t>
      </w:r>
      <w:r w:rsidR="00011800">
        <w:rPr>
          <w:sz w:val="24"/>
          <w:szCs w:val="24"/>
        </w:rPr>
        <w:t xml:space="preserve">    </w:t>
      </w:r>
      <w:r w:rsidR="00C20A6F">
        <w:rPr>
          <w:sz w:val="24"/>
          <w:szCs w:val="24"/>
        </w:rPr>
        <w:t xml:space="preserve">                                                                       </w:t>
      </w:r>
      <w:r w:rsidR="00011800">
        <w:rPr>
          <w:sz w:val="24"/>
          <w:szCs w:val="24"/>
        </w:rPr>
        <w:t xml:space="preserve">        </w:t>
      </w:r>
      <w:r w:rsidR="00586355">
        <w:rPr>
          <w:sz w:val="24"/>
          <w:szCs w:val="24"/>
        </w:rPr>
        <w:t xml:space="preserve">                    </w:t>
      </w:r>
      <w:r w:rsidR="00011800">
        <w:rPr>
          <w:sz w:val="24"/>
          <w:szCs w:val="24"/>
        </w:rPr>
        <w:t xml:space="preserve">          </w:t>
      </w:r>
      <w:proofErr w:type="gramEnd"/>
      <w:r w:rsidR="00011800" w:rsidRPr="00011800">
        <w:rPr>
          <w:b/>
          <w:sz w:val="24"/>
          <w:szCs w:val="24"/>
        </w:rPr>
        <w:t xml:space="preserve">De bestaande bebouwing in het </w:t>
      </w:r>
      <w:proofErr w:type="gramStart"/>
      <w:r w:rsidR="00011800" w:rsidRPr="00011800">
        <w:rPr>
          <w:b/>
          <w:sz w:val="24"/>
          <w:szCs w:val="24"/>
        </w:rPr>
        <w:t xml:space="preserve">gebied  </w:t>
      </w:r>
      <w:proofErr w:type="gramEnd"/>
      <w:r w:rsidR="00011800" w:rsidRPr="00011800">
        <w:rPr>
          <w:b/>
          <w:sz w:val="24"/>
          <w:szCs w:val="24"/>
        </w:rPr>
        <w:t>Hooge Heide Zuid en de in 2013 neergelegde visie daarop liggen ten grondslag aan deze bevinding</w:t>
      </w:r>
      <w:r w:rsidR="00011800">
        <w:rPr>
          <w:b/>
          <w:sz w:val="24"/>
          <w:szCs w:val="24"/>
        </w:rPr>
        <w:t>en</w:t>
      </w:r>
      <w:r w:rsidR="00011800" w:rsidRPr="00011800">
        <w:rPr>
          <w:b/>
          <w:sz w:val="24"/>
          <w:szCs w:val="24"/>
        </w:rPr>
        <w:t>.</w:t>
      </w:r>
      <w:r w:rsidR="00F61E3B">
        <w:rPr>
          <w:b/>
          <w:sz w:val="24"/>
          <w:szCs w:val="24"/>
        </w:rPr>
        <w:t xml:space="preserve"> </w:t>
      </w:r>
      <w:r w:rsidR="00F61E3B" w:rsidRPr="00F61E3B">
        <w:rPr>
          <w:b/>
          <w:sz w:val="24"/>
          <w:szCs w:val="24"/>
        </w:rPr>
        <w:t xml:space="preserve">De door u bijgevoegde foto’s als voorbeeld hoe het kan worden zijn niet representatief voor de bestaande bebouwing in </w:t>
      </w:r>
      <w:r w:rsidR="00F61E3B">
        <w:rPr>
          <w:b/>
          <w:sz w:val="24"/>
          <w:szCs w:val="24"/>
        </w:rPr>
        <w:t xml:space="preserve">het </w:t>
      </w:r>
      <w:proofErr w:type="gramStart"/>
      <w:r w:rsidR="00F61E3B" w:rsidRPr="00F61E3B">
        <w:rPr>
          <w:b/>
          <w:sz w:val="24"/>
          <w:szCs w:val="24"/>
        </w:rPr>
        <w:t xml:space="preserve">gebied. </w:t>
      </w:r>
      <w:r w:rsidR="00011800" w:rsidRPr="00F61E3B">
        <w:rPr>
          <w:b/>
          <w:sz w:val="24"/>
          <w:szCs w:val="24"/>
        </w:rPr>
        <w:t xml:space="preserve">   </w:t>
      </w:r>
      <w:proofErr w:type="gramEnd"/>
    </w:p>
    <w:p w:rsidR="00F61E3B" w:rsidRDefault="00F61E3B" w:rsidP="00DE702B">
      <w:pPr>
        <w:pStyle w:val="Geenafstand"/>
        <w:ind w:left="720"/>
        <w:rPr>
          <w:sz w:val="24"/>
          <w:szCs w:val="24"/>
        </w:rPr>
      </w:pPr>
    </w:p>
    <w:p w:rsidR="006100B8" w:rsidRDefault="00DE702B" w:rsidP="00DE702B">
      <w:pPr>
        <w:pStyle w:val="Geenafstand"/>
        <w:ind w:left="720"/>
        <w:rPr>
          <w:b/>
          <w:sz w:val="24"/>
          <w:szCs w:val="24"/>
        </w:rPr>
      </w:pPr>
      <w:r w:rsidRPr="00F61E3B">
        <w:rPr>
          <w:b/>
          <w:sz w:val="24"/>
          <w:szCs w:val="24"/>
        </w:rPr>
        <w:t xml:space="preserve">Rekening houdende met </w:t>
      </w:r>
      <w:r w:rsidR="00F61E3B" w:rsidRPr="00F61E3B">
        <w:rPr>
          <w:b/>
          <w:sz w:val="24"/>
          <w:szCs w:val="24"/>
        </w:rPr>
        <w:t>punt 1 t/m 3</w:t>
      </w:r>
      <w:r w:rsidRPr="00F61E3B">
        <w:rPr>
          <w:b/>
          <w:sz w:val="24"/>
          <w:szCs w:val="24"/>
        </w:rPr>
        <w:t xml:space="preserve"> is</w:t>
      </w:r>
      <w:r w:rsidR="00586355" w:rsidRPr="00F61E3B">
        <w:rPr>
          <w:b/>
          <w:sz w:val="24"/>
          <w:szCs w:val="24"/>
        </w:rPr>
        <w:t>,</w:t>
      </w:r>
      <w:r w:rsidRPr="00F61E3B">
        <w:rPr>
          <w:b/>
          <w:sz w:val="24"/>
          <w:szCs w:val="24"/>
        </w:rPr>
        <w:t xml:space="preserve"> </w:t>
      </w:r>
      <w:r w:rsidR="00586355" w:rsidRPr="00F61E3B">
        <w:rPr>
          <w:b/>
          <w:sz w:val="24"/>
          <w:szCs w:val="24"/>
        </w:rPr>
        <w:t xml:space="preserve">om tegemoet te komen aan uw wens van bebouwing, </w:t>
      </w:r>
      <w:r w:rsidRPr="00F61E3B">
        <w:rPr>
          <w:b/>
          <w:sz w:val="24"/>
          <w:szCs w:val="24"/>
        </w:rPr>
        <w:t xml:space="preserve">alleen uitbreiding bij de bestaande bebouwing gelegen ten oosten van </w:t>
      </w:r>
      <w:r>
        <w:rPr>
          <w:b/>
          <w:sz w:val="24"/>
          <w:szCs w:val="24"/>
        </w:rPr>
        <w:t>Erf 1 voorstelbaar</w:t>
      </w:r>
      <w:r w:rsidRPr="006100B8">
        <w:rPr>
          <w:sz w:val="24"/>
          <w:szCs w:val="24"/>
        </w:rPr>
        <w:t xml:space="preserve">. </w:t>
      </w:r>
      <w:r w:rsidRPr="006100B8">
        <w:rPr>
          <w:b/>
          <w:sz w:val="24"/>
          <w:szCs w:val="24"/>
        </w:rPr>
        <w:t xml:space="preserve">Aan de </w:t>
      </w:r>
      <w:r w:rsidR="00586355">
        <w:rPr>
          <w:b/>
          <w:sz w:val="24"/>
          <w:szCs w:val="24"/>
        </w:rPr>
        <w:t xml:space="preserve">noordzijde </w:t>
      </w:r>
      <w:r w:rsidR="000B66E5">
        <w:rPr>
          <w:b/>
          <w:sz w:val="24"/>
          <w:szCs w:val="24"/>
        </w:rPr>
        <w:t xml:space="preserve">kan </w:t>
      </w:r>
      <w:r w:rsidR="00C20A6F">
        <w:rPr>
          <w:b/>
          <w:sz w:val="24"/>
          <w:szCs w:val="24"/>
        </w:rPr>
        <w:t>bij</w:t>
      </w:r>
      <w:r w:rsidR="00586355">
        <w:rPr>
          <w:b/>
          <w:sz w:val="24"/>
          <w:szCs w:val="24"/>
        </w:rPr>
        <w:t xml:space="preserve"> deze bes</w:t>
      </w:r>
      <w:r w:rsidR="001F595C">
        <w:rPr>
          <w:b/>
          <w:sz w:val="24"/>
          <w:szCs w:val="24"/>
        </w:rPr>
        <w:t>t</w:t>
      </w:r>
      <w:r w:rsidR="00586355">
        <w:rPr>
          <w:b/>
          <w:sz w:val="24"/>
          <w:szCs w:val="24"/>
        </w:rPr>
        <w:t xml:space="preserve">aande bebouwing  1 </w:t>
      </w:r>
      <w:proofErr w:type="gramStart"/>
      <w:r w:rsidR="00586355">
        <w:rPr>
          <w:b/>
          <w:sz w:val="24"/>
          <w:szCs w:val="24"/>
        </w:rPr>
        <w:t xml:space="preserve">woning </w:t>
      </w:r>
      <w:r w:rsidRPr="006100B8">
        <w:rPr>
          <w:b/>
          <w:sz w:val="24"/>
          <w:szCs w:val="24"/>
        </w:rPr>
        <w:t xml:space="preserve"> </w:t>
      </w:r>
      <w:proofErr w:type="gramEnd"/>
      <w:r w:rsidRPr="006100B8">
        <w:rPr>
          <w:b/>
          <w:sz w:val="24"/>
          <w:szCs w:val="24"/>
        </w:rPr>
        <w:t>worden toegevoegd</w:t>
      </w:r>
      <w:r w:rsidR="000B66E5">
        <w:rPr>
          <w:b/>
          <w:sz w:val="24"/>
          <w:szCs w:val="24"/>
        </w:rPr>
        <w:t>,</w:t>
      </w:r>
      <w:r w:rsidR="00586355">
        <w:rPr>
          <w:b/>
          <w:sz w:val="24"/>
          <w:szCs w:val="24"/>
        </w:rPr>
        <w:t xml:space="preserve"> aan de </w:t>
      </w:r>
      <w:proofErr w:type="spellStart"/>
      <w:r w:rsidR="00C20A6F">
        <w:rPr>
          <w:b/>
          <w:sz w:val="24"/>
          <w:szCs w:val="24"/>
        </w:rPr>
        <w:t>zuid-</w:t>
      </w:r>
      <w:r w:rsidR="00586355">
        <w:rPr>
          <w:b/>
          <w:sz w:val="24"/>
          <w:szCs w:val="24"/>
        </w:rPr>
        <w:t>oostzijde</w:t>
      </w:r>
      <w:proofErr w:type="spellEnd"/>
      <w:r w:rsidR="00586355">
        <w:rPr>
          <w:b/>
          <w:sz w:val="24"/>
          <w:szCs w:val="24"/>
        </w:rPr>
        <w:t xml:space="preserve"> 2 woningen</w:t>
      </w:r>
      <w:r w:rsidR="000B66E5">
        <w:rPr>
          <w:b/>
          <w:sz w:val="24"/>
          <w:szCs w:val="24"/>
        </w:rPr>
        <w:t xml:space="preserve">, zijnde </w:t>
      </w:r>
      <w:r w:rsidR="00C20A6F">
        <w:rPr>
          <w:b/>
          <w:sz w:val="24"/>
          <w:szCs w:val="24"/>
        </w:rPr>
        <w:t>twee-onder-een-</w:t>
      </w:r>
      <w:r w:rsidR="000B66E5">
        <w:rPr>
          <w:b/>
          <w:sz w:val="24"/>
          <w:szCs w:val="24"/>
        </w:rPr>
        <w:t>k</w:t>
      </w:r>
      <w:r w:rsidR="00C20A6F">
        <w:rPr>
          <w:b/>
          <w:sz w:val="24"/>
          <w:szCs w:val="24"/>
        </w:rPr>
        <w:t>ap</w:t>
      </w:r>
      <w:r w:rsidR="000B66E5">
        <w:rPr>
          <w:b/>
          <w:sz w:val="24"/>
          <w:szCs w:val="24"/>
        </w:rPr>
        <w:t>.</w:t>
      </w:r>
      <w:r w:rsidRPr="006100B8">
        <w:rPr>
          <w:b/>
          <w:sz w:val="24"/>
          <w:szCs w:val="24"/>
        </w:rPr>
        <w:t xml:space="preserve"> </w:t>
      </w:r>
      <w:r w:rsidR="00586355">
        <w:rPr>
          <w:b/>
          <w:sz w:val="24"/>
          <w:szCs w:val="24"/>
        </w:rPr>
        <w:t>Q</w:t>
      </w:r>
      <w:r w:rsidRPr="006100B8">
        <w:rPr>
          <w:b/>
          <w:sz w:val="24"/>
          <w:szCs w:val="24"/>
        </w:rPr>
        <w:t xml:space="preserve">ua hoogte, oppervlakte en insnijding in het </w:t>
      </w:r>
      <w:r w:rsidR="00586355">
        <w:rPr>
          <w:b/>
          <w:sz w:val="24"/>
          <w:szCs w:val="24"/>
        </w:rPr>
        <w:t xml:space="preserve">bos- en </w:t>
      </w:r>
      <w:r w:rsidRPr="006100B8">
        <w:rPr>
          <w:b/>
          <w:sz w:val="24"/>
          <w:szCs w:val="24"/>
        </w:rPr>
        <w:t>kampenlandschap</w:t>
      </w:r>
      <w:r w:rsidR="00586355">
        <w:rPr>
          <w:b/>
          <w:sz w:val="24"/>
          <w:szCs w:val="24"/>
        </w:rPr>
        <w:t xml:space="preserve"> </w:t>
      </w:r>
      <w:r w:rsidRPr="006100B8">
        <w:rPr>
          <w:b/>
          <w:sz w:val="24"/>
          <w:szCs w:val="24"/>
        </w:rPr>
        <w:t xml:space="preserve">passend bij de bestaande bebouwing en esthetisch passend in de omgeving (agrarisch). </w:t>
      </w:r>
      <w:r w:rsidR="006100B8" w:rsidRPr="006100B8">
        <w:rPr>
          <w:b/>
          <w:sz w:val="24"/>
          <w:szCs w:val="24"/>
        </w:rPr>
        <w:t>Al het onder dit punt gen</w:t>
      </w:r>
      <w:r w:rsidR="006100B8">
        <w:rPr>
          <w:b/>
          <w:sz w:val="24"/>
          <w:szCs w:val="24"/>
        </w:rPr>
        <w:t>oemde vast te leggen in de regels behorende bij het ontwerpbestemmingsplan.</w:t>
      </w:r>
      <w:r w:rsidR="00586355">
        <w:rPr>
          <w:b/>
          <w:sz w:val="24"/>
          <w:szCs w:val="24"/>
        </w:rPr>
        <w:t xml:space="preserve"> Graag willen wij bij </w:t>
      </w:r>
      <w:r w:rsidR="00B51CD5">
        <w:rPr>
          <w:b/>
          <w:sz w:val="24"/>
          <w:szCs w:val="24"/>
        </w:rPr>
        <w:t>e</w:t>
      </w:r>
      <w:r w:rsidR="00586355">
        <w:rPr>
          <w:b/>
          <w:sz w:val="24"/>
          <w:szCs w:val="24"/>
        </w:rPr>
        <w:t>e</w:t>
      </w:r>
      <w:r w:rsidR="00B51CD5">
        <w:rPr>
          <w:b/>
          <w:sz w:val="24"/>
          <w:szCs w:val="24"/>
        </w:rPr>
        <w:t>n</w:t>
      </w:r>
      <w:r w:rsidR="00586355">
        <w:rPr>
          <w:b/>
          <w:sz w:val="24"/>
          <w:szCs w:val="24"/>
        </w:rPr>
        <w:t xml:space="preserve"> </w:t>
      </w:r>
      <w:r w:rsidR="00B51CD5">
        <w:rPr>
          <w:b/>
          <w:sz w:val="24"/>
          <w:szCs w:val="24"/>
        </w:rPr>
        <w:t xml:space="preserve">eventuele </w:t>
      </w:r>
      <w:r w:rsidR="00586355">
        <w:rPr>
          <w:b/>
          <w:sz w:val="24"/>
          <w:szCs w:val="24"/>
        </w:rPr>
        <w:t xml:space="preserve">uitwerking en visualisering ervan betrokken worden. </w:t>
      </w:r>
    </w:p>
    <w:p w:rsidR="00011800" w:rsidRPr="00011800" w:rsidRDefault="00011800" w:rsidP="00DE702B">
      <w:pPr>
        <w:pStyle w:val="Geenafstand"/>
        <w:ind w:left="720"/>
        <w:rPr>
          <w:b/>
          <w:sz w:val="24"/>
          <w:szCs w:val="24"/>
        </w:rPr>
      </w:pPr>
      <w:r w:rsidRPr="00011800">
        <w:rPr>
          <w:b/>
          <w:sz w:val="24"/>
          <w:szCs w:val="24"/>
        </w:rPr>
        <w:t xml:space="preserve">   </w:t>
      </w:r>
    </w:p>
    <w:p w:rsidR="00465F5C" w:rsidRPr="008D09F5" w:rsidRDefault="004E6E82" w:rsidP="00726CA7">
      <w:pPr>
        <w:pStyle w:val="Geenafstand"/>
        <w:numPr>
          <w:ilvl w:val="0"/>
          <w:numId w:val="5"/>
        </w:numPr>
        <w:ind w:left="426"/>
        <w:rPr>
          <w:sz w:val="24"/>
          <w:szCs w:val="24"/>
        </w:rPr>
      </w:pPr>
      <w:r w:rsidRPr="00726CA7">
        <w:rPr>
          <w:b/>
          <w:sz w:val="24"/>
          <w:szCs w:val="24"/>
        </w:rPr>
        <w:lastRenderedPageBreak/>
        <w:t xml:space="preserve">Landgoed </w:t>
      </w:r>
      <w:proofErr w:type="spellStart"/>
      <w:r w:rsidRPr="00726CA7">
        <w:rPr>
          <w:b/>
          <w:sz w:val="24"/>
          <w:szCs w:val="24"/>
        </w:rPr>
        <w:t>Coudewater</w:t>
      </w:r>
      <w:proofErr w:type="spellEnd"/>
      <w:r w:rsidRPr="00726CA7">
        <w:rPr>
          <w:b/>
          <w:sz w:val="24"/>
          <w:szCs w:val="24"/>
        </w:rPr>
        <w:t xml:space="preserve"> maakt in haar geheel deel uit van Natuur Netwerk Brabant, voorheen Ecologische Hoofd</w:t>
      </w:r>
      <w:r w:rsidR="00A313F2" w:rsidRPr="00726CA7">
        <w:rPr>
          <w:b/>
          <w:sz w:val="24"/>
          <w:szCs w:val="24"/>
        </w:rPr>
        <w:t xml:space="preserve"> </w:t>
      </w:r>
      <w:r w:rsidRPr="00726CA7">
        <w:rPr>
          <w:b/>
          <w:sz w:val="24"/>
          <w:szCs w:val="24"/>
        </w:rPr>
        <w:t xml:space="preserve">Structuur genaamd. </w:t>
      </w:r>
      <w:r w:rsidR="0071786E" w:rsidRPr="00726CA7">
        <w:rPr>
          <w:b/>
          <w:sz w:val="24"/>
          <w:szCs w:val="24"/>
        </w:rPr>
        <w:t xml:space="preserve">Het ligt in het </w:t>
      </w:r>
      <w:r w:rsidR="009A04CA" w:rsidRPr="00726CA7">
        <w:rPr>
          <w:b/>
          <w:sz w:val="24"/>
          <w:szCs w:val="24"/>
        </w:rPr>
        <w:t xml:space="preserve">zuidelijk deel van </w:t>
      </w:r>
      <w:r w:rsidR="0071786E" w:rsidRPr="00726CA7">
        <w:rPr>
          <w:b/>
          <w:sz w:val="24"/>
          <w:szCs w:val="24"/>
        </w:rPr>
        <w:t xml:space="preserve">natuurgebied Hooge Heide. </w:t>
      </w:r>
      <w:r w:rsidR="0071786E" w:rsidRPr="00726CA7">
        <w:rPr>
          <w:sz w:val="24"/>
          <w:szCs w:val="24"/>
        </w:rPr>
        <w:t xml:space="preserve">Hooge Heide manifesteert zich als een kleinschalig agrarisch landschap met houtwallen, bosjes, beken en vaak monumentale boerderijen. Daarin liggen natuurgebieden als bos, heide, </w:t>
      </w:r>
      <w:r w:rsidR="009A04CA" w:rsidRPr="00726CA7">
        <w:rPr>
          <w:sz w:val="24"/>
          <w:szCs w:val="24"/>
        </w:rPr>
        <w:t xml:space="preserve">kleine </w:t>
      </w:r>
      <w:r w:rsidR="0071786E" w:rsidRPr="00726CA7">
        <w:rPr>
          <w:sz w:val="24"/>
          <w:szCs w:val="24"/>
        </w:rPr>
        <w:t>zandverstuivingen</w:t>
      </w:r>
      <w:r w:rsidR="009A04CA" w:rsidRPr="00726CA7">
        <w:rPr>
          <w:sz w:val="24"/>
          <w:szCs w:val="24"/>
        </w:rPr>
        <w:t xml:space="preserve"> en poelen. In </w:t>
      </w:r>
      <w:proofErr w:type="gramStart"/>
      <w:r w:rsidR="009A04CA" w:rsidRPr="00726CA7">
        <w:rPr>
          <w:sz w:val="24"/>
          <w:szCs w:val="24"/>
        </w:rPr>
        <w:t xml:space="preserve">het </w:t>
      </w:r>
      <w:r w:rsidR="00FC75DC">
        <w:rPr>
          <w:sz w:val="24"/>
          <w:szCs w:val="24"/>
        </w:rPr>
        <w:t xml:space="preserve">  </w:t>
      </w:r>
      <w:proofErr w:type="gramEnd"/>
      <w:r w:rsidR="009A04CA" w:rsidRPr="00726CA7">
        <w:rPr>
          <w:sz w:val="24"/>
          <w:szCs w:val="24"/>
        </w:rPr>
        <w:t xml:space="preserve">zuidelijke deel bevinden zich Kloosterhoek (kampement van Frederik Hendrik, Linie 1629), </w:t>
      </w:r>
      <w:r w:rsidR="008D09F5">
        <w:rPr>
          <w:sz w:val="24"/>
          <w:szCs w:val="24"/>
        </w:rPr>
        <w:t xml:space="preserve">Landgoed </w:t>
      </w:r>
      <w:proofErr w:type="spellStart"/>
      <w:r w:rsidR="009A04CA" w:rsidRPr="00726CA7">
        <w:rPr>
          <w:sz w:val="24"/>
          <w:szCs w:val="24"/>
        </w:rPr>
        <w:t>Coudewater</w:t>
      </w:r>
      <w:proofErr w:type="spellEnd"/>
      <w:r w:rsidR="009A04CA" w:rsidRPr="00726CA7">
        <w:rPr>
          <w:sz w:val="24"/>
          <w:szCs w:val="24"/>
        </w:rPr>
        <w:t xml:space="preserve"> (</w:t>
      </w:r>
      <w:r w:rsidR="008D09F5">
        <w:rPr>
          <w:sz w:val="24"/>
          <w:szCs w:val="24"/>
        </w:rPr>
        <w:t xml:space="preserve">o.a. </w:t>
      </w:r>
      <w:r w:rsidR="008B6752">
        <w:rPr>
          <w:sz w:val="24"/>
          <w:szCs w:val="24"/>
        </w:rPr>
        <w:t xml:space="preserve">middeleeuws klooster </w:t>
      </w:r>
      <w:proofErr w:type="spellStart"/>
      <w:r w:rsidR="008B6752">
        <w:rPr>
          <w:sz w:val="24"/>
          <w:szCs w:val="24"/>
        </w:rPr>
        <w:t>Birgittinessen</w:t>
      </w:r>
      <w:proofErr w:type="spellEnd"/>
      <w:r w:rsidR="008B6752">
        <w:rPr>
          <w:sz w:val="24"/>
          <w:szCs w:val="24"/>
        </w:rPr>
        <w:t xml:space="preserve"> en </w:t>
      </w:r>
      <w:r w:rsidR="009A04CA" w:rsidRPr="00726CA7">
        <w:rPr>
          <w:sz w:val="24"/>
          <w:szCs w:val="24"/>
        </w:rPr>
        <w:t xml:space="preserve">kwartier van Ernst Casimir, Linie 1629), </w:t>
      </w:r>
      <w:r w:rsidR="002017F7">
        <w:rPr>
          <w:sz w:val="24"/>
          <w:szCs w:val="24"/>
        </w:rPr>
        <w:t xml:space="preserve">De Eikenburg (bosgebied) en Het Vinkel (bosgebied, landerijen en recreatie). Op het grondgebied van de Gemeente St. Michielsgestel bevinden zich </w:t>
      </w:r>
      <w:proofErr w:type="spellStart"/>
      <w:r w:rsidR="009A04CA" w:rsidRPr="00726CA7">
        <w:rPr>
          <w:sz w:val="24"/>
          <w:szCs w:val="24"/>
        </w:rPr>
        <w:t>Loofaert</w:t>
      </w:r>
      <w:proofErr w:type="spellEnd"/>
      <w:r w:rsidR="009A04CA" w:rsidRPr="00726CA7">
        <w:rPr>
          <w:sz w:val="24"/>
          <w:szCs w:val="24"/>
        </w:rPr>
        <w:t xml:space="preserve"> (monumentale boerderijen </w:t>
      </w:r>
      <w:r w:rsidR="008B6752">
        <w:rPr>
          <w:sz w:val="24"/>
          <w:szCs w:val="24"/>
        </w:rPr>
        <w:t>waaronder</w:t>
      </w:r>
      <w:r w:rsidR="009A04CA" w:rsidRPr="00726CA7">
        <w:rPr>
          <w:sz w:val="24"/>
          <w:szCs w:val="24"/>
        </w:rPr>
        <w:t xml:space="preserve"> Eikenlust</w:t>
      </w:r>
      <w:r w:rsidR="008B6752">
        <w:rPr>
          <w:sz w:val="24"/>
          <w:szCs w:val="24"/>
        </w:rPr>
        <w:t>)</w:t>
      </w:r>
      <w:r w:rsidR="009A04CA" w:rsidRPr="00726CA7">
        <w:rPr>
          <w:sz w:val="24"/>
          <w:szCs w:val="24"/>
        </w:rPr>
        <w:t xml:space="preserve">, Wamberg (monumentaal landgoed). </w:t>
      </w:r>
      <w:proofErr w:type="gramStart"/>
      <w:r w:rsidR="006B4CB5" w:rsidRPr="00726CA7">
        <w:rPr>
          <w:sz w:val="24"/>
          <w:szCs w:val="24"/>
        </w:rPr>
        <w:t xml:space="preserve">Recreatie  </w:t>
      </w:r>
      <w:proofErr w:type="gramEnd"/>
      <w:r w:rsidR="006B4CB5" w:rsidRPr="00726CA7">
        <w:rPr>
          <w:sz w:val="24"/>
          <w:szCs w:val="24"/>
        </w:rPr>
        <w:t xml:space="preserve">en multifunctionele kleinschalige landbouw </w:t>
      </w:r>
      <w:r w:rsidR="00EC5FD2" w:rsidRPr="00726CA7">
        <w:rPr>
          <w:sz w:val="24"/>
          <w:szCs w:val="24"/>
        </w:rPr>
        <w:t>in een afwisselend hoog-laag, droog</w:t>
      </w:r>
      <w:r w:rsidR="0039456D" w:rsidRPr="00726CA7">
        <w:rPr>
          <w:sz w:val="24"/>
          <w:szCs w:val="24"/>
        </w:rPr>
        <w:t>-nat landschap</w:t>
      </w:r>
      <w:r w:rsidR="00EC5FD2" w:rsidRPr="00726CA7">
        <w:rPr>
          <w:sz w:val="24"/>
          <w:szCs w:val="24"/>
        </w:rPr>
        <w:t xml:space="preserve"> </w:t>
      </w:r>
      <w:r w:rsidR="006B4CB5" w:rsidRPr="00726CA7">
        <w:rPr>
          <w:sz w:val="24"/>
          <w:szCs w:val="24"/>
        </w:rPr>
        <w:t>bepalen het beeld</w:t>
      </w:r>
      <w:r w:rsidR="00B502EA" w:rsidRPr="00726CA7">
        <w:rPr>
          <w:sz w:val="24"/>
          <w:szCs w:val="24"/>
        </w:rPr>
        <w:t>.</w:t>
      </w:r>
      <w:r w:rsidR="006B4CB5" w:rsidRPr="00726CA7">
        <w:rPr>
          <w:sz w:val="24"/>
          <w:szCs w:val="24"/>
        </w:rPr>
        <w:t xml:space="preserve"> </w:t>
      </w:r>
      <w:r w:rsidR="00FD69DC" w:rsidRPr="0079484E">
        <w:rPr>
          <w:rFonts w:cs="Arial"/>
          <w:sz w:val="24"/>
          <w:szCs w:val="24"/>
        </w:rPr>
        <w:t xml:space="preserve">Wandel, fiets en geniet hier van de eeuwenoude Brabantse gastvrijheid, </w:t>
      </w:r>
      <w:r w:rsidR="00FD69DC">
        <w:rPr>
          <w:rFonts w:cs="Arial"/>
          <w:sz w:val="24"/>
          <w:szCs w:val="24"/>
        </w:rPr>
        <w:t xml:space="preserve">de ontspannen gemoedelijke sfeer, de </w:t>
      </w:r>
      <w:r w:rsidR="00FD69DC" w:rsidRPr="0079484E">
        <w:rPr>
          <w:rFonts w:cs="Arial"/>
          <w:sz w:val="24"/>
          <w:szCs w:val="24"/>
        </w:rPr>
        <w:t>natuur en cultuur.</w:t>
      </w:r>
      <w:r w:rsidR="00FD69DC">
        <w:rPr>
          <w:rFonts w:cs="Arial"/>
          <w:sz w:val="24"/>
          <w:szCs w:val="24"/>
        </w:rPr>
        <w:t xml:space="preserve"> </w:t>
      </w:r>
      <w:r w:rsidR="00FD69DC" w:rsidRPr="00726CA7">
        <w:rPr>
          <w:sz w:val="24"/>
          <w:szCs w:val="24"/>
        </w:rPr>
        <w:t xml:space="preserve">De beleving van </w:t>
      </w:r>
      <w:r w:rsidR="00FD69DC" w:rsidRPr="008D09F5">
        <w:rPr>
          <w:sz w:val="24"/>
          <w:szCs w:val="24"/>
        </w:rPr>
        <w:t xml:space="preserve">de </w:t>
      </w:r>
      <w:r w:rsidR="008D09F5">
        <w:rPr>
          <w:sz w:val="24"/>
          <w:szCs w:val="24"/>
        </w:rPr>
        <w:t>Hooge Heide</w:t>
      </w:r>
      <w:r w:rsidR="00FD69DC" w:rsidRPr="008D09F5">
        <w:rPr>
          <w:sz w:val="24"/>
          <w:szCs w:val="24"/>
        </w:rPr>
        <w:t xml:space="preserve"> is een waardevolle en onmisbare bron van vitaliteit.</w:t>
      </w:r>
    </w:p>
    <w:p w:rsidR="004C5B7B" w:rsidRPr="00FD20C6" w:rsidRDefault="004E6E82" w:rsidP="00465F5C">
      <w:pPr>
        <w:pStyle w:val="Geenafstand"/>
        <w:ind w:left="426"/>
        <w:rPr>
          <w:color w:val="000000" w:themeColor="text1"/>
          <w:sz w:val="24"/>
          <w:szCs w:val="24"/>
        </w:rPr>
      </w:pPr>
      <w:r w:rsidRPr="00726CA7">
        <w:rPr>
          <w:b/>
          <w:sz w:val="24"/>
          <w:szCs w:val="24"/>
        </w:rPr>
        <w:t>Het samenhangende netwerk van bestaande natuurgebieden</w:t>
      </w:r>
      <w:r w:rsidR="0071786E" w:rsidRPr="00726CA7">
        <w:rPr>
          <w:b/>
          <w:sz w:val="24"/>
          <w:szCs w:val="24"/>
        </w:rPr>
        <w:t xml:space="preserve"> </w:t>
      </w:r>
      <w:r w:rsidRPr="00726CA7">
        <w:rPr>
          <w:b/>
          <w:sz w:val="24"/>
          <w:szCs w:val="24"/>
        </w:rPr>
        <w:t>ten noorden van de Grote Wetering loopt door uw voorgestelde plannen gevaar</w:t>
      </w:r>
      <w:r w:rsidR="00111A8B">
        <w:rPr>
          <w:b/>
          <w:sz w:val="24"/>
          <w:szCs w:val="24"/>
        </w:rPr>
        <w:t>, het wordt namelijk gedeeltelijk onderbroken</w:t>
      </w:r>
      <w:r w:rsidRPr="00726CA7">
        <w:rPr>
          <w:b/>
          <w:sz w:val="24"/>
          <w:szCs w:val="24"/>
        </w:rPr>
        <w:t>.</w:t>
      </w:r>
      <w:r w:rsidR="0071786E" w:rsidRPr="00726CA7">
        <w:rPr>
          <w:b/>
          <w:sz w:val="24"/>
          <w:szCs w:val="24"/>
        </w:rPr>
        <w:t xml:space="preserve"> </w:t>
      </w:r>
      <w:r w:rsidR="00111A8B" w:rsidRPr="00111A8B">
        <w:rPr>
          <w:sz w:val="24"/>
          <w:szCs w:val="24"/>
        </w:rPr>
        <w:t>D</w:t>
      </w:r>
      <w:r w:rsidR="00037674" w:rsidRPr="00726CA7">
        <w:rPr>
          <w:sz w:val="24"/>
          <w:szCs w:val="24"/>
        </w:rPr>
        <w:t xml:space="preserve">oor </w:t>
      </w:r>
      <w:r w:rsidRPr="00726CA7">
        <w:rPr>
          <w:sz w:val="24"/>
          <w:szCs w:val="24"/>
        </w:rPr>
        <w:t>het nog voor te stellen bestemmingplan Boszone en Landgoed</w:t>
      </w:r>
      <w:r w:rsidR="00037674" w:rsidRPr="00726CA7">
        <w:rPr>
          <w:sz w:val="24"/>
          <w:szCs w:val="24"/>
        </w:rPr>
        <w:t xml:space="preserve"> (de structuurvisie sluit grootschalige woningbouw hier niet uit) zal </w:t>
      </w:r>
      <w:r w:rsidR="00037674" w:rsidRPr="00111A8B">
        <w:rPr>
          <w:sz w:val="24"/>
          <w:szCs w:val="24"/>
        </w:rPr>
        <w:t xml:space="preserve">het natuurnetwerk </w:t>
      </w:r>
      <w:r w:rsidR="00111A8B">
        <w:rPr>
          <w:sz w:val="24"/>
          <w:szCs w:val="24"/>
        </w:rPr>
        <w:t>op</w:t>
      </w:r>
      <w:r w:rsidR="00037674" w:rsidRPr="00111A8B">
        <w:rPr>
          <w:sz w:val="24"/>
          <w:szCs w:val="24"/>
        </w:rPr>
        <w:t xml:space="preserve"> </w:t>
      </w:r>
      <w:r w:rsidR="00111A8B">
        <w:rPr>
          <w:sz w:val="24"/>
          <w:szCs w:val="24"/>
        </w:rPr>
        <w:t>het</w:t>
      </w:r>
      <w:r w:rsidR="00037674" w:rsidRPr="00111A8B">
        <w:rPr>
          <w:sz w:val="24"/>
          <w:szCs w:val="24"/>
        </w:rPr>
        <w:t xml:space="preserve"> 93 ha grote </w:t>
      </w:r>
      <w:r w:rsidR="00111A8B">
        <w:rPr>
          <w:sz w:val="24"/>
          <w:szCs w:val="24"/>
        </w:rPr>
        <w:t xml:space="preserve">Landgoed </w:t>
      </w:r>
      <w:proofErr w:type="spellStart"/>
      <w:r w:rsidR="00111A8B">
        <w:rPr>
          <w:sz w:val="24"/>
          <w:szCs w:val="24"/>
        </w:rPr>
        <w:t>Coudewater</w:t>
      </w:r>
      <w:proofErr w:type="spellEnd"/>
      <w:r w:rsidR="00037674" w:rsidRPr="00111A8B">
        <w:rPr>
          <w:sz w:val="24"/>
          <w:szCs w:val="24"/>
        </w:rPr>
        <w:t xml:space="preserve"> </w:t>
      </w:r>
      <w:r w:rsidR="00111A8B" w:rsidRPr="00111A8B">
        <w:rPr>
          <w:sz w:val="24"/>
          <w:szCs w:val="24"/>
        </w:rPr>
        <w:t xml:space="preserve">nog meer </w:t>
      </w:r>
      <w:r w:rsidR="00037674" w:rsidRPr="00111A8B">
        <w:rPr>
          <w:sz w:val="24"/>
          <w:szCs w:val="24"/>
        </w:rPr>
        <w:t xml:space="preserve">onderbroken worden. </w:t>
      </w:r>
      <w:r w:rsidR="00037674" w:rsidRPr="00111A8B">
        <w:rPr>
          <w:b/>
          <w:sz w:val="24"/>
          <w:szCs w:val="24"/>
        </w:rPr>
        <w:t>Dat is een groot verlies.</w:t>
      </w:r>
      <w:r w:rsidR="00E964DA" w:rsidRPr="00726CA7">
        <w:rPr>
          <w:sz w:val="24"/>
          <w:szCs w:val="24"/>
        </w:rPr>
        <w:t xml:space="preserve"> </w:t>
      </w:r>
      <w:r w:rsidR="00B502EA" w:rsidRPr="00726CA7">
        <w:rPr>
          <w:sz w:val="24"/>
          <w:szCs w:val="24"/>
        </w:rPr>
        <w:t>I</w:t>
      </w:r>
      <w:r w:rsidR="00037674" w:rsidRPr="00726CA7">
        <w:rPr>
          <w:sz w:val="24"/>
          <w:szCs w:val="24"/>
        </w:rPr>
        <w:t xml:space="preserve">n het Maximakanaal zijn oversteken met </w:t>
      </w:r>
      <w:proofErr w:type="spellStart"/>
      <w:r w:rsidR="00037674" w:rsidRPr="00726CA7">
        <w:rPr>
          <w:sz w:val="24"/>
          <w:szCs w:val="24"/>
        </w:rPr>
        <w:t>uitwaadplaatsen</w:t>
      </w:r>
      <w:proofErr w:type="spellEnd"/>
      <w:r w:rsidR="00037674" w:rsidRPr="00726CA7">
        <w:rPr>
          <w:sz w:val="24"/>
          <w:szCs w:val="24"/>
        </w:rPr>
        <w:t xml:space="preserve"> voor reeën en andere zoogdieren aangelegd, zodat de verbinding </w:t>
      </w:r>
      <w:r w:rsidR="00B81322" w:rsidRPr="00726CA7">
        <w:rPr>
          <w:sz w:val="24"/>
          <w:szCs w:val="24"/>
        </w:rPr>
        <w:t xml:space="preserve">met </w:t>
      </w:r>
      <w:r w:rsidR="00037674" w:rsidRPr="00726CA7">
        <w:rPr>
          <w:sz w:val="24"/>
          <w:szCs w:val="24"/>
        </w:rPr>
        <w:t>het gebied ten zuid</w:t>
      </w:r>
      <w:r w:rsidR="00B81322" w:rsidRPr="00726CA7">
        <w:rPr>
          <w:sz w:val="24"/>
          <w:szCs w:val="24"/>
        </w:rPr>
        <w:t xml:space="preserve">en </w:t>
      </w:r>
      <w:r w:rsidR="00037674" w:rsidRPr="00726CA7">
        <w:rPr>
          <w:sz w:val="24"/>
          <w:szCs w:val="24"/>
        </w:rPr>
        <w:t xml:space="preserve">van ’s-Hertogenbosch </w:t>
      </w:r>
      <w:r w:rsidR="00B81322" w:rsidRPr="00726CA7">
        <w:rPr>
          <w:sz w:val="24"/>
          <w:szCs w:val="24"/>
        </w:rPr>
        <w:t>in stand blijft</w:t>
      </w:r>
      <w:r w:rsidR="00037674" w:rsidRPr="00726CA7">
        <w:rPr>
          <w:sz w:val="24"/>
          <w:szCs w:val="24"/>
        </w:rPr>
        <w:t>.</w:t>
      </w:r>
      <w:r w:rsidR="00B81322" w:rsidRPr="00726CA7">
        <w:rPr>
          <w:sz w:val="24"/>
          <w:szCs w:val="24"/>
        </w:rPr>
        <w:t xml:space="preserve"> </w:t>
      </w:r>
      <w:r w:rsidR="00B502EA" w:rsidRPr="00726CA7">
        <w:rPr>
          <w:sz w:val="24"/>
          <w:szCs w:val="24"/>
        </w:rPr>
        <w:t xml:space="preserve">En onder de A 59 lopen ter hoogte van Maliskamp enige wildtunnels om midden en zuid Hooge Heide met elkaar te verbinden. </w:t>
      </w:r>
      <w:r w:rsidR="00467BDB">
        <w:rPr>
          <w:sz w:val="24"/>
          <w:szCs w:val="24"/>
        </w:rPr>
        <w:t>T</w:t>
      </w:r>
      <w:r w:rsidR="00C35468" w:rsidRPr="00726CA7">
        <w:rPr>
          <w:sz w:val="24"/>
          <w:szCs w:val="24"/>
        </w:rPr>
        <w:t xml:space="preserve">er </w:t>
      </w:r>
      <w:proofErr w:type="spellStart"/>
      <w:r w:rsidR="00C35468" w:rsidRPr="00726CA7">
        <w:rPr>
          <w:sz w:val="24"/>
          <w:szCs w:val="24"/>
        </w:rPr>
        <w:t>introducering</w:t>
      </w:r>
      <w:proofErr w:type="spellEnd"/>
      <w:r w:rsidR="00C35468" w:rsidRPr="00726CA7">
        <w:rPr>
          <w:sz w:val="24"/>
          <w:szCs w:val="24"/>
        </w:rPr>
        <w:t xml:space="preserve"> en stimulering van bepaalde diersoorten </w:t>
      </w:r>
      <w:r w:rsidR="00467BDB">
        <w:rPr>
          <w:sz w:val="24"/>
          <w:szCs w:val="24"/>
        </w:rPr>
        <w:t xml:space="preserve">ligt </w:t>
      </w:r>
      <w:r w:rsidR="00467BDB" w:rsidRPr="00726CA7">
        <w:rPr>
          <w:sz w:val="24"/>
          <w:szCs w:val="24"/>
        </w:rPr>
        <w:t xml:space="preserve">langs de Grote Wetering </w:t>
      </w:r>
      <w:r w:rsidR="00467BDB">
        <w:rPr>
          <w:sz w:val="24"/>
          <w:szCs w:val="24"/>
        </w:rPr>
        <w:t>e</w:t>
      </w:r>
      <w:r w:rsidR="00467BDB" w:rsidRPr="00726CA7">
        <w:rPr>
          <w:sz w:val="24"/>
          <w:szCs w:val="24"/>
        </w:rPr>
        <w:t>en ecologische verbindingszone</w:t>
      </w:r>
      <w:r w:rsidR="00C35468" w:rsidRPr="00726CA7">
        <w:rPr>
          <w:sz w:val="24"/>
          <w:szCs w:val="24"/>
        </w:rPr>
        <w:t xml:space="preserve"> </w:t>
      </w:r>
      <w:r w:rsidR="00467BDB">
        <w:rPr>
          <w:sz w:val="24"/>
          <w:szCs w:val="24"/>
        </w:rPr>
        <w:t xml:space="preserve">binnen het </w:t>
      </w:r>
      <w:proofErr w:type="gramStart"/>
      <w:r w:rsidR="00467BDB">
        <w:rPr>
          <w:sz w:val="24"/>
          <w:szCs w:val="24"/>
        </w:rPr>
        <w:t xml:space="preserve">NNB.                     </w:t>
      </w:r>
      <w:r w:rsidR="00C35468" w:rsidRPr="00726CA7">
        <w:rPr>
          <w:b/>
          <w:sz w:val="24"/>
          <w:szCs w:val="24"/>
        </w:rPr>
        <w:t xml:space="preserve"> </w:t>
      </w:r>
      <w:proofErr w:type="gramEnd"/>
      <w:r w:rsidR="009A04CA" w:rsidRPr="00726CA7">
        <w:rPr>
          <w:b/>
          <w:sz w:val="24"/>
          <w:szCs w:val="24"/>
        </w:rPr>
        <w:t>P</w:t>
      </w:r>
      <w:r w:rsidR="00B81322" w:rsidRPr="00726CA7">
        <w:rPr>
          <w:b/>
          <w:sz w:val="24"/>
          <w:szCs w:val="24"/>
        </w:rPr>
        <w:t>rovincie</w:t>
      </w:r>
      <w:r w:rsidR="006B4CB5" w:rsidRPr="00726CA7">
        <w:rPr>
          <w:b/>
          <w:sz w:val="24"/>
          <w:szCs w:val="24"/>
        </w:rPr>
        <w:t xml:space="preserve">bestuur van Noord-Brabant </w:t>
      </w:r>
      <w:r w:rsidR="00B81322" w:rsidRPr="00726CA7">
        <w:rPr>
          <w:b/>
          <w:sz w:val="24"/>
          <w:szCs w:val="24"/>
        </w:rPr>
        <w:t xml:space="preserve">is erop gericht Natuurnetwerken te versterken. Dat </w:t>
      </w:r>
      <w:r w:rsidR="006B4CB5" w:rsidRPr="00726CA7">
        <w:rPr>
          <w:b/>
          <w:sz w:val="24"/>
          <w:szCs w:val="24"/>
        </w:rPr>
        <w:t xml:space="preserve">gebeurt niet </w:t>
      </w:r>
      <w:r w:rsidR="00B81322" w:rsidRPr="00726CA7">
        <w:rPr>
          <w:b/>
          <w:sz w:val="24"/>
          <w:szCs w:val="24"/>
        </w:rPr>
        <w:t xml:space="preserve">door </w:t>
      </w:r>
      <w:r w:rsidR="006B4CB5" w:rsidRPr="00726CA7">
        <w:rPr>
          <w:b/>
          <w:sz w:val="24"/>
          <w:szCs w:val="24"/>
        </w:rPr>
        <w:t xml:space="preserve">uw </w:t>
      </w:r>
      <w:r w:rsidR="00B81322" w:rsidRPr="00726CA7">
        <w:rPr>
          <w:b/>
          <w:sz w:val="24"/>
          <w:szCs w:val="24"/>
        </w:rPr>
        <w:t>plannen</w:t>
      </w:r>
      <w:r w:rsidR="006B4CB5" w:rsidRPr="00726CA7">
        <w:rPr>
          <w:b/>
          <w:sz w:val="24"/>
          <w:szCs w:val="24"/>
        </w:rPr>
        <w:t>, die</w:t>
      </w:r>
      <w:r w:rsidR="00B81322" w:rsidRPr="00726CA7">
        <w:rPr>
          <w:b/>
          <w:sz w:val="24"/>
          <w:szCs w:val="24"/>
        </w:rPr>
        <w:t xml:space="preserve"> eerst </w:t>
      </w:r>
      <w:r w:rsidR="006B4CB5" w:rsidRPr="00726CA7">
        <w:rPr>
          <w:b/>
          <w:sz w:val="24"/>
          <w:szCs w:val="24"/>
        </w:rPr>
        <w:t>h</w:t>
      </w:r>
      <w:r w:rsidR="00B81322" w:rsidRPr="00726CA7">
        <w:rPr>
          <w:b/>
          <w:sz w:val="24"/>
          <w:szCs w:val="24"/>
        </w:rPr>
        <w:t>e</w:t>
      </w:r>
      <w:r w:rsidR="006B4CB5" w:rsidRPr="00726CA7">
        <w:rPr>
          <w:b/>
          <w:sz w:val="24"/>
          <w:szCs w:val="24"/>
        </w:rPr>
        <w:t>t natuurnetwerk</w:t>
      </w:r>
      <w:r w:rsidR="00B81322" w:rsidRPr="00726CA7">
        <w:rPr>
          <w:b/>
          <w:sz w:val="24"/>
          <w:szCs w:val="24"/>
        </w:rPr>
        <w:t xml:space="preserve"> verstoren</w:t>
      </w:r>
      <w:r w:rsidR="00C35468" w:rsidRPr="00726CA7">
        <w:rPr>
          <w:b/>
          <w:sz w:val="24"/>
          <w:szCs w:val="24"/>
        </w:rPr>
        <w:t xml:space="preserve"> (toename licht en </w:t>
      </w:r>
      <w:proofErr w:type="gramStart"/>
      <w:r w:rsidR="00C35468" w:rsidRPr="00726CA7">
        <w:rPr>
          <w:b/>
          <w:sz w:val="24"/>
          <w:szCs w:val="24"/>
        </w:rPr>
        <w:t xml:space="preserve">geluid) </w:t>
      </w:r>
      <w:r w:rsidR="00B81322" w:rsidRPr="00726CA7">
        <w:rPr>
          <w:b/>
          <w:sz w:val="24"/>
          <w:szCs w:val="24"/>
        </w:rPr>
        <w:t xml:space="preserve"> </w:t>
      </w:r>
      <w:proofErr w:type="gramEnd"/>
      <w:r w:rsidR="00111A8B">
        <w:rPr>
          <w:b/>
          <w:sz w:val="24"/>
          <w:szCs w:val="24"/>
        </w:rPr>
        <w:t>en</w:t>
      </w:r>
      <w:r w:rsidR="00B81322" w:rsidRPr="00726CA7">
        <w:rPr>
          <w:b/>
          <w:sz w:val="24"/>
          <w:szCs w:val="24"/>
        </w:rPr>
        <w:t xml:space="preserve"> onderbreken</w:t>
      </w:r>
      <w:r w:rsidR="00C35468" w:rsidRPr="00726CA7">
        <w:rPr>
          <w:b/>
          <w:sz w:val="24"/>
          <w:szCs w:val="24"/>
        </w:rPr>
        <w:t xml:space="preserve"> (toename lintbebouwing)</w:t>
      </w:r>
      <w:r w:rsidR="00B81322" w:rsidRPr="00726CA7">
        <w:rPr>
          <w:b/>
          <w:sz w:val="24"/>
          <w:szCs w:val="24"/>
        </w:rPr>
        <w:t xml:space="preserve"> en dan maatregelen treffen om het natuurnetwerk zo goed mogelijk, maar altijd in mindere staat, te </w:t>
      </w:r>
      <w:r w:rsidR="00D43D2C" w:rsidRPr="00726CA7">
        <w:rPr>
          <w:b/>
          <w:sz w:val="24"/>
          <w:szCs w:val="24"/>
        </w:rPr>
        <w:t>herstelle</w:t>
      </w:r>
      <w:r w:rsidR="00B81322" w:rsidRPr="00726CA7">
        <w:rPr>
          <w:b/>
          <w:sz w:val="24"/>
          <w:szCs w:val="24"/>
        </w:rPr>
        <w:t xml:space="preserve">n. </w:t>
      </w:r>
      <w:r w:rsidR="006B4CB5" w:rsidRPr="00726CA7">
        <w:rPr>
          <w:b/>
          <w:sz w:val="24"/>
          <w:szCs w:val="24"/>
        </w:rPr>
        <w:t xml:space="preserve">In uw plan wordt o.a. voor </w:t>
      </w:r>
      <w:r w:rsidR="00791104" w:rsidRPr="00726CA7">
        <w:rPr>
          <w:b/>
          <w:sz w:val="24"/>
          <w:szCs w:val="24"/>
        </w:rPr>
        <w:t xml:space="preserve">de dassenfamilie een hele verhuizing </w:t>
      </w:r>
      <w:r w:rsidR="006B4CB5" w:rsidRPr="00726CA7">
        <w:rPr>
          <w:b/>
          <w:sz w:val="24"/>
          <w:szCs w:val="24"/>
        </w:rPr>
        <w:t xml:space="preserve">naar een </w:t>
      </w:r>
      <w:proofErr w:type="gramStart"/>
      <w:r w:rsidR="006B4CB5" w:rsidRPr="00726CA7">
        <w:rPr>
          <w:b/>
          <w:sz w:val="24"/>
          <w:szCs w:val="24"/>
        </w:rPr>
        <w:t>elders</w:t>
      </w:r>
      <w:proofErr w:type="gramEnd"/>
      <w:r w:rsidR="006B4CB5" w:rsidRPr="00726CA7">
        <w:rPr>
          <w:b/>
          <w:sz w:val="24"/>
          <w:szCs w:val="24"/>
        </w:rPr>
        <w:t xml:space="preserve"> gelegen kunstburcht </w:t>
      </w:r>
      <w:r w:rsidR="00791104" w:rsidRPr="00726CA7">
        <w:rPr>
          <w:b/>
          <w:sz w:val="24"/>
          <w:szCs w:val="24"/>
        </w:rPr>
        <w:t>voorgesteld</w:t>
      </w:r>
      <w:r w:rsidR="006B4CB5" w:rsidRPr="00726CA7">
        <w:rPr>
          <w:b/>
          <w:sz w:val="24"/>
          <w:szCs w:val="24"/>
        </w:rPr>
        <w:t>.</w:t>
      </w:r>
      <w:r w:rsidR="00D43D2C" w:rsidRPr="00726CA7">
        <w:rPr>
          <w:b/>
          <w:sz w:val="24"/>
          <w:szCs w:val="24"/>
        </w:rPr>
        <w:t xml:space="preserve"> </w:t>
      </w:r>
      <w:r w:rsidR="00D43D2C" w:rsidRPr="00726CA7">
        <w:rPr>
          <w:sz w:val="24"/>
          <w:szCs w:val="24"/>
        </w:rPr>
        <w:t>Hier is geen sprake van stimulering van een bedreigde diersoort</w:t>
      </w:r>
      <w:r w:rsidR="00D4733E" w:rsidRPr="00726CA7">
        <w:rPr>
          <w:sz w:val="24"/>
          <w:szCs w:val="24"/>
        </w:rPr>
        <w:t>, maar verstoring van het leefmilieu van een bedreigde diersoort.</w:t>
      </w:r>
      <w:r w:rsidR="00C35468" w:rsidRPr="00726CA7">
        <w:rPr>
          <w:b/>
          <w:sz w:val="24"/>
          <w:szCs w:val="24"/>
        </w:rPr>
        <w:t xml:space="preserve"> </w:t>
      </w:r>
      <w:r w:rsidR="00726CA7" w:rsidRPr="00726CA7">
        <w:rPr>
          <w:sz w:val="24"/>
          <w:szCs w:val="24"/>
        </w:rPr>
        <w:t xml:space="preserve">Maak het de </w:t>
      </w:r>
      <w:r w:rsidR="00111A8B">
        <w:rPr>
          <w:sz w:val="24"/>
          <w:szCs w:val="24"/>
        </w:rPr>
        <w:t>flora en fauna</w:t>
      </w:r>
      <w:r w:rsidR="00726CA7" w:rsidRPr="00726CA7">
        <w:rPr>
          <w:sz w:val="24"/>
          <w:szCs w:val="24"/>
        </w:rPr>
        <w:t xml:space="preserve"> en de gemeen</w:t>
      </w:r>
      <w:r w:rsidR="00111A8B">
        <w:rPr>
          <w:sz w:val="24"/>
          <w:szCs w:val="24"/>
        </w:rPr>
        <w:t>schap</w:t>
      </w:r>
      <w:r w:rsidR="00726CA7" w:rsidRPr="00726CA7">
        <w:rPr>
          <w:sz w:val="24"/>
          <w:szCs w:val="24"/>
        </w:rPr>
        <w:t xml:space="preserve"> niet moeilijk. </w:t>
      </w:r>
      <w:r w:rsidR="0057593D">
        <w:rPr>
          <w:sz w:val="24"/>
          <w:szCs w:val="24"/>
        </w:rPr>
        <w:t>Er</w:t>
      </w:r>
      <w:r w:rsidR="00726CA7" w:rsidRPr="00726CA7">
        <w:rPr>
          <w:sz w:val="24"/>
          <w:szCs w:val="24"/>
        </w:rPr>
        <w:t xml:space="preserve"> bevinden zich hier ook nog beschermde planten-, vlinder- en vogelsoorten</w:t>
      </w:r>
      <w:r w:rsidR="0057593D">
        <w:rPr>
          <w:sz w:val="24"/>
          <w:szCs w:val="24"/>
        </w:rPr>
        <w:t xml:space="preserve"> </w:t>
      </w:r>
      <w:r w:rsidR="00726CA7" w:rsidRPr="00726CA7">
        <w:rPr>
          <w:sz w:val="24"/>
          <w:szCs w:val="24"/>
        </w:rPr>
        <w:t xml:space="preserve">en noemen wij bij amfibieën de pad en bij zoogdieren de bosmuis, eekhoorn, egel en ree als kwetsbare </w:t>
      </w:r>
      <w:proofErr w:type="gramStart"/>
      <w:r w:rsidR="00726CA7" w:rsidRPr="00726CA7">
        <w:rPr>
          <w:sz w:val="24"/>
          <w:szCs w:val="24"/>
        </w:rPr>
        <w:t xml:space="preserve">diersoort. </w:t>
      </w:r>
      <w:r w:rsidR="0057593D">
        <w:rPr>
          <w:sz w:val="24"/>
          <w:szCs w:val="24"/>
        </w:rPr>
        <w:t xml:space="preserve">          </w:t>
      </w:r>
      <w:proofErr w:type="gramEnd"/>
      <w:r w:rsidR="004C5B7B" w:rsidRPr="00FD20C6">
        <w:rPr>
          <w:color w:val="000000" w:themeColor="text1"/>
          <w:sz w:val="24"/>
          <w:szCs w:val="24"/>
        </w:rPr>
        <w:t xml:space="preserve">Landgoed </w:t>
      </w:r>
      <w:proofErr w:type="spellStart"/>
      <w:r w:rsidR="004C5B7B" w:rsidRPr="00FD20C6">
        <w:rPr>
          <w:color w:val="000000" w:themeColor="text1"/>
          <w:sz w:val="24"/>
          <w:szCs w:val="24"/>
        </w:rPr>
        <w:t>Coudewater</w:t>
      </w:r>
      <w:proofErr w:type="spellEnd"/>
      <w:r w:rsidR="00866B9B">
        <w:rPr>
          <w:color w:val="000000" w:themeColor="text1"/>
          <w:sz w:val="24"/>
          <w:szCs w:val="24"/>
        </w:rPr>
        <w:t xml:space="preserve"> en</w:t>
      </w:r>
      <w:r w:rsidR="004C5B7B" w:rsidRPr="00FD20C6">
        <w:rPr>
          <w:color w:val="000000" w:themeColor="text1"/>
          <w:sz w:val="24"/>
          <w:szCs w:val="24"/>
        </w:rPr>
        <w:t xml:space="preserve"> het nabij beginnende Bos van de Hertog</w:t>
      </w:r>
      <w:r w:rsidR="00866B9B">
        <w:rPr>
          <w:color w:val="000000" w:themeColor="text1"/>
          <w:sz w:val="24"/>
          <w:szCs w:val="24"/>
        </w:rPr>
        <w:t xml:space="preserve"> i</w:t>
      </w:r>
      <w:r w:rsidR="004C5B7B" w:rsidRPr="00FD20C6">
        <w:rPr>
          <w:color w:val="000000" w:themeColor="text1"/>
          <w:sz w:val="24"/>
          <w:szCs w:val="24"/>
        </w:rPr>
        <w:t>n Hooge Heide Zuid</w:t>
      </w:r>
      <w:r w:rsidR="00FD69DC" w:rsidRPr="00FD20C6">
        <w:rPr>
          <w:color w:val="000000" w:themeColor="text1"/>
          <w:sz w:val="24"/>
          <w:szCs w:val="24"/>
        </w:rPr>
        <w:t xml:space="preserve"> vormen</w:t>
      </w:r>
      <w:r w:rsidR="00465F5C" w:rsidRPr="00FD20C6">
        <w:rPr>
          <w:color w:val="000000" w:themeColor="text1"/>
          <w:sz w:val="24"/>
          <w:szCs w:val="24"/>
        </w:rPr>
        <w:t xml:space="preserve"> een ongeëvenaarde charmante recreatieve waarde voor niet alleen bewoners van </w:t>
      </w:r>
      <w:r w:rsidR="00FD69DC" w:rsidRPr="00FD20C6">
        <w:rPr>
          <w:color w:val="000000" w:themeColor="text1"/>
          <w:sz w:val="24"/>
          <w:szCs w:val="24"/>
        </w:rPr>
        <w:t>’</w:t>
      </w:r>
      <w:r w:rsidR="00465F5C" w:rsidRPr="00FD20C6">
        <w:rPr>
          <w:color w:val="000000" w:themeColor="text1"/>
          <w:sz w:val="24"/>
          <w:szCs w:val="24"/>
        </w:rPr>
        <w:t>s-Hertogenbosch</w:t>
      </w:r>
      <w:r w:rsidR="00FD69DC" w:rsidRPr="00FD20C6">
        <w:rPr>
          <w:color w:val="000000" w:themeColor="text1"/>
          <w:sz w:val="24"/>
          <w:szCs w:val="24"/>
        </w:rPr>
        <w:t>,</w:t>
      </w:r>
      <w:r w:rsidR="00465F5C" w:rsidRPr="00FD20C6">
        <w:rPr>
          <w:color w:val="000000" w:themeColor="text1"/>
          <w:sz w:val="24"/>
          <w:szCs w:val="24"/>
        </w:rPr>
        <w:t xml:space="preserve"> maar ook voor bezoekers </w:t>
      </w:r>
      <w:r w:rsidR="00FD69DC" w:rsidRPr="00FD20C6">
        <w:rPr>
          <w:color w:val="000000" w:themeColor="text1"/>
          <w:sz w:val="24"/>
          <w:szCs w:val="24"/>
        </w:rPr>
        <w:t xml:space="preserve">van </w:t>
      </w:r>
      <w:r w:rsidR="00465F5C" w:rsidRPr="00FD20C6">
        <w:rPr>
          <w:color w:val="000000" w:themeColor="text1"/>
          <w:sz w:val="24"/>
          <w:szCs w:val="24"/>
        </w:rPr>
        <w:t>ver daarbuiten</w:t>
      </w:r>
      <w:r w:rsidR="00FD69DC" w:rsidRPr="00FD20C6">
        <w:rPr>
          <w:color w:val="000000" w:themeColor="text1"/>
          <w:sz w:val="24"/>
          <w:szCs w:val="24"/>
        </w:rPr>
        <w:t>.</w:t>
      </w:r>
      <w:r w:rsidR="00465F5C" w:rsidRPr="00FD20C6">
        <w:rPr>
          <w:color w:val="000000" w:themeColor="text1"/>
          <w:sz w:val="24"/>
          <w:szCs w:val="24"/>
        </w:rPr>
        <w:t xml:space="preserve"> Wij ijveren ervoor </w:t>
      </w:r>
      <w:proofErr w:type="gramStart"/>
      <w:r w:rsidR="00465F5C" w:rsidRPr="00FD20C6">
        <w:rPr>
          <w:color w:val="000000" w:themeColor="text1"/>
          <w:sz w:val="24"/>
          <w:szCs w:val="24"/>
        </w:rPr>
        <w:t xml:space="preserve">ze </w:t>
      </w:r>
      <w:r w:rsidR="004C5B7B" w:rsidRPr="00FD20C6">
        <w:rPr>
          <w:color w:val="000000" w:themeColor="text1"/>
          <w:sz w:val="24"/>
          <w:szCs w:val="24"/>
        </w:rPr>
        <w:t xml:space="preserve"> </w:t>
      </w:r>
      <w:proofErr w:type="gramEnd"/>
      <w:r w:rsidR="00726CA7" w:rsidRPr="00FD20C6">
        <w:rPr>
          <w:color w:val="000000" w:themeColor="text1"/>
          <w:sz w:val="24"/>
          <w:szCs w:val="24"/>
        </w:rPr>
        <w:t>te behouden in het</w:t>
      </w:r>
      <w:r w:rsidR="004C5B7B" w:rsidRPr="00FD20C6">
        <w:rPr>
          <w:color w:val="000000" w:themeColor="text1"/>
          <w:sz w:val="24"/>
          <w:szCs w:val="24"/>
        </w:rPr>
        <w:t xml:space="preserve"> NNB, </w:t>
      </w:r>
      <w:r w:rsidR="00726CA7" w:rsidRPr="00FD20C6">
        <w:rPr>
          <w:color w:val="000000" w:themeColor="text1"/>
          <w:sz w:val="24"/>
          <w:szCs w:val="24"/>
        </w:rPr>
        <w:t xml:space="preserve">zijnde de </w:t>
      </w:r>
      <w:r w:rsidR="004C5B7B" w:rsidRPr="00FD20C6">
        <w:rPr>
          <w:color w:val="000000" w:themeColor="text1"/>
          <w:sz w:val="24"/>
          <w:szCs w:val="24"/>
        </w:rPr>
        <w:t xml:space="preserve">schakel </w:t>
      </w:r>
      <w:r w:rsidR="0057593D">
        <w:rPr>
          <w:color w:val="000000" w:themeColor="text1"/>
          <w:sz w:val="24"/>
          <w:szCs w:val="24"/>
        </w:rPr>
        <w:t>tussen K</w:t>
      </w:r>
      <w:r w:rsidR="00866B9B">
        <w:rPr>
          <w:color w:val="000000" w:themeColor="text1"/>
          <w:sz w:val="24"/>
          <w:szCs w:val="24"/>
        </w:rPr>
        <w:t>anaalpark</w:t>
      </w:r>
      <w:r w:rsidR="0057593D">
        <w:rPr>
          <w:color w:val="000000" w:themeColor="text1"/>
          <w:sz w:val="24"/>
          <w:szCs w:val="24"/>
        </w:rPr>
        <w:t>/K</w:t>
      </w:r>
      <w:r w:rsidR="00866B9B">
        <w:rPr>
          <w:color w:val="000000" w:themeColor="text1"/>
          <w:sz w:val="24"/>
          <w:szCs w:val="24"/>
        </w:rPr>
        <w:t>loosterhoek</w:t>
      </w:r>
      <w:r w:rsidR="0057593D">
        <w:rPr>
          <w:color w:val="000000" w:themeColor="text1"/>
          <w:sz w:val="24"/>
          <w:szCs w:val="24"/>
        </w:rPr>
        <w:t xml:space="preserve"> en</w:t>
      </w:r>
      <w:r w:rsidR="004C5B7B" w:rsidRPr="00FD20C6">
        <w:rPr>
          <w:color w:val="000000" w:themeColor="text1"/>
          <w:sz w:val="24"/>
          <w:szCs w:val="24"/>
        </w:rPr>
        <w:t xml:space="preserve"> </w:t>
      </w:r>
      <w:r w:rsidR="00FD20C6" w:rsidRPr="00FD20C6">
        <w:rPr>
          <w:color w:val="000000" w:themeColor="text1"/>
          <w:sz w:val="24"/>
          <w:szCs w:val="24"/>
        </w:rPr>
        <w:t>Heeswijk</w:t>
      </w:r>
      <w:r w:rsidR="00866B9B">
        <w:rPr>
          <w:color w:val="000000" w:themeColor="text1"/>
          <w:sz w:val="24"/>
          <w:szCs w:val="24"/>
        </w:rPr>
        <w:t>/Maashorst</w:t>
      </w:r>
      <w:r w:rsidR="004C5B7B" w:rsidRPr="00FD20C6">
        <w:rPr>
          <w:color w:val="000000" w:themeColor="text1"/>
          <w:sz w:val="24"/>
          <w:szCs w:val="24"/>
        </w:rPr>
        <w:t>.</w:t>
      </w:r>
      <w:r w:rsidR="00465F5C" w:rsidRPr="00FD20C6">
        <w:rPr>
          <w:color w:val="000000" w:themeColor="text1"/>
          <w:sz w:val="24"/>
          <w:szCs w:val="24"/>
        </w:rPr>
        <w:t xml:space="preserve"> </w:t>
      </w:r>
    </w:p>
    <w:p w:rsidR="00726CA7" w:rsidRDefault="0057593D" w:rsidP="00726CA7">
      <w:pPr>
        <w:pStyle w:val="Geenafstand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733E" w:rsidRPr="00473839" w:rsidRDefault="00726CA7" w:rsidP="00796348">
      <w:pPr>
        <w:pStyle w:val="Geenafstand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D</w:t>
      </w:r>
      <w:r w:rsidR="00D43D2C" w:rsidRPr="00C35468">
        <w:rPr>
          <w:b/>
          <w:sz w:val="24"/>
          <w:szCs w:val="24"/>
        </w:rPr>
        <w:t>e situering van de golfbaan</w:t>
      </w:r>
      <w:r w:rsidR="00C06E94" w:rsidRPr="00C35468">
        <w:rPr>
          <w:b/>
          <w:sz w:val="24"/>
          <w:szCs w:val="24"/>
        </w:rPr>
        <w:t xml:space="preserve"> (9 </w:t>
      </w:r>
      <w:proofErr w:type="gramStart"/>
      <w:r w:rsidR="00C06E94" w:rsidRPr="00C35468">
        <w:rPr>
          <w:b/>
          <w:sz w:val="24"/>
          <w:szCs w:val="24"/>
        </w:rPr>
        <w:t xml:space="preserve">holes+) </w:t>
      </w:r>
      <w:r w:rsidR="00D43D2C" w:rsidRPr="00C35468">
        <w:rPr>
          <w:b/>
          <w:sz w:val="24"/>
          <w:szCs w:val="24"/>
        </w:rPr>
        <w:t xml:space="preserve"> </w:t>
      </w:r>
      <w:proofErr w:type="gramEnd"/>
      <w:r w:rsidR="00D43D2C" w:rsidRPr="00C35468">
        <w:rPr>
          <w:b/>
          <w:sz w:val="24"/>
          <w:szCs w:val="24"/>
        </w:rPr>
        <w:t>houdt een</w:t>
      </w:r>
      <w:r w:rsidR="00C06E94" w:rsidRPr="00C35468">
        <w:rPr>
          <w:b/>
          <w:sz w:val="24"/>
          <w:szCs w:val="24"/>
        </w:rPr>
        <w:t xml:space="preserve"> </w:t>
      </w:r>
      <w:r w:rsidR="00D43D2C" w:rsidRPr="00C35468">
        <w:rPr>
          <w:b/>
          <w:sz w:val="24"/>
          <w:szCs w:val="24"/>
        </w:rPr>
        <w:t>verplaatsing van de huidige golfbaan</w:t>
      </w:r>
      <w:r w:rsidR="00C06E94" w:rsidRPr="00C35468">
        <w:rPr>
          <w:b/>
          <w:sz w:val="24"/>
          <w:szCs w:val="24"/>
        </w:rPr>
        <w:t xml:space="preserve"> (9 holes)</w:t>
      </w:r>
      <w:r w:rsidR="00D43D2C" w:rsidRPr="00C35468">
        <w:rPr>
          <w:b/>
          <w:sz w:val="24"/>
          <w:szCs w:val="24"/>
        </w:rPr>
        <w:t xml:space="preserve"> in</w:t>
      </w:r>
      <w:r w:rsidR="00585923" w:rsidRPr="00C35468">
        <w:rPr>
          <w:b/>
          <w:sz w:val="24"/>
          <w:szCs w:val="24"/>
        </w:rPr>
        <w:t>.</w:t>
      </w:r>
      <w:r w:rsidR="00585923" w:rsidRPr="00C35468">
        <w:rPr>
          <w:sz w:val="24"/>
          <w:szCs w:val="24"/>
        </w:rPr>
        <w:t xml:space="preserve"> De verplaatsing is m.n. nodig om in het nog voor te stellen voorontwerpbestemmingsplan boszone en landgoed ruimte te maken voor </w:t>
      </w:r>
      <w:r w:rsidR="00585923" w:rsidRPr="00C35468">
        <w:rPr>
          <w:sz w:val="24"/>
          <w:szCs w:val="24"/>
        </w:rPr>
        <w:lastRenderedPageBreak/>
        <w:t>grootschalige bebouwing. Ook ligt het huidige clubhuis niet meer aan de nieuw</w:t>
      </w:r>
      <w:r w:rsidR="00743007">
        <w:rPr>
          <w:sz w:val="24"/>
          <w:szCs w:val="24"/>
        </w:rPr>
        <w:t xml:space="preserve"> voorgestelde </w:t>
      </w:r>
      <w:r w:rsidR="00585923" w:rsidRPr="00C35468">
        <w:rPr>
          <w:sz w:val="24"/>
          <w:szCs w:val="24"/>
        </w:rPr>
        <w:t xml:space="preserve">golfbaan, zodat de bouw van een nieuw clubhuis met bijbehorende parkeerplaatsen, in uw plan grenzend aan </w:t>
      </w:r>
      <w:r w:rsidR="00866B9B">
        <w:rPr>
          <w:sz w:val="24"/>
          <w:szCs w:val="24"/>
        </w:rPr>
        <w:t xml:space="preserve">de zuidkant van </w:t>
      </w:r>
      <w:r w:rsidR="00585923" w:rsidRPr="00C35468">
        <w:rPr>
          <w:sz w:val="24"/>
          <w:szCs w:val="24"/>
        </w:rPr>
        <w:t xml:space="preserve">Erf 1, nodig is. Het </w:t>
      </w:r>
      <w:r w:rsidR="00E11FB4">
        <w:rPr>
          <w:sz w:val="24"/>
          <w:szCs w:val="24"/>
        </w:rPr>
        <w:t>voorgestelde</w:t>
      </w:r>
      <w:r w:rsidR="00585923" w:rsidRPr="00C35468">
        <w:rPr>
          <w:sz w:val="24"/>
          <w:szCs w:val="24"/>
        </w:rPr>
        <w:t xml:space="preserve"> te bouwen clubhuis met bijbehorende parkeerplaatsen snijden </w:t>
      </w:r>
      <w:r w:rsidR="00E11FB4">
        <w:rPr>
          <w:sz w:val="24"/>
          <w:szCs w:val="24"/>
        </w:rPr>
        <w:t xml:space="preserve">te </w:t>
      </w:r>
      <w:r w:rsidR="00585923" w:rsidRPr="00C35468">
        <w:rPr>
          <w:sz w:val="24"/>
          <w:szCs w:val="24"/>
        </w:rPr>
        <w:t xml:space="preserve">diep in het kampenlandschap (Natuur Netwerk Brabant) in. </w:t>
      </w:r>
      <w:r w:rsidR="00346571" w:rsidRPr="00346571">
        <w:rPr>
          <w:sz w:val="24"/>
          <w:szCs w:val="24"/>
        </w:rPr>
        <w:t xml:space="preserve">Een </w:t>
      </w:r>
      <w:r w:rsidR="00346571">
        <w:rPr>
          <w:sz w:val="24"/>
          <w:szCs w:val="24"/>
        </w:rPr>
        <w:t xml:space="preserve">nieuw te bouwen </w:t>
      </w:r>
      <w:r w:rsidR="00346571" w:rsidRPr="00346571">
        <w:rPr>
          <w:sz w:val="24"/>
          <w:szCs w:val="24"/>
        </w:rPr>
        <w:t xml:space="preserve">overdekte opslag voor de golfbaan </w:t>
      </w:r>
      <w:r w:rsidR="00346571">
        <w:rPr>
          <w:sz w:val="24"/>
          <w:szCs w:val="24"/>
        </w:rPr>
        <w:t>t</w:t>
      </w:r>
      <w:r w:rsidR="00346571" w:rsidRPr="00346571">
        <w:rPr>
          <w:sz w:val="24"/>
          <w:szCs w:val="24"/>
        </w:rPr>
        <w:t>ussen Erven 1 en 2</w:t>
      </w:r>
      <w:r w:rsidR="00346571">
        <w:rPr>
          <w:sz w:val="24"/>
          <w:szCs w:val="24"/>
        </w:rPr>
        <w:t xml:space="preserve"> verstoord het natuurnetwerk nog meer. </w:t>
      </w:r>
      <w:r w:rsidR="00585923" w:rsidRPr="00C35468">
        <w:rPr>
          <w:sz w:val="24"/>
          <w:szCs w:val="24"/>
        </w:rPr>
        <w:t>Het nieuw</w:t>
      </w:r>
      <w:r w:rsidR="00743007">
        <w:rPr>
          <w:sz w:val="24"/>
          <w:szCs w:val="24"/>
        </w:rPr>
        <w:t xml:space="preserve"> voorgestelde</w:t>
      </w:r>
      <w:r w:rsidR="00585923" w:rsidRPr="00C35468">
        <w:rPr>
          <w:sz w:val="24"/>
          <w:szCs w:val="24"/>
        </w:rPr>
        <w:t xml:space="preserve"> golfbaanterrein, nu kleinschalige landbouwgrond</w:t>
      </w:r>
      <w:r w:rsidR="00B502EA" w:rsidRPr="00C35468">
        <w:rPr>
          <w:sz w:val="24"/>
          <w:szCs w:val="24"/>
        </w:rPr>
        <w:t xml:space="preserve"> waarop verschillende gewassen worden geteeld</w:t>
      </w:r>
      <w:r w:rsidR="00585923" w:rsidRPr="00C35468">
        <w:rPr>
          <w:sz w:val="24"/>
          <w:szCs w:val="24"/>
        </w:rPr>
        <w:t xml:space="preserve">, is leefgebied van beschermde </w:t>
      </w:r>
      <w:r w:rsidR="00D4733E" w:rsidRPr="00C35468">
        <w:rPr>
          <w:sz w:val="24"/>
          <w:szCs w:val="24"/>
        </w:rPr>
        <w:t xml:space="preserve">plant- en </w:t>
      </w:r>
      <w:r w:rsidR="00585923" w:rsidRPr="00C35468">
        <w:rPr>
          <w:sz w:val="24"/>
          <w:szCs w:val="24"/>
        </w:rPr>
        <w:t>diersoorten.</w:t>
      </w:r>
      <w:r w:rsidR="00D4733E" w:rsidRPr="00C35468">
        <w:rPr>
          <w:sz w:val="24"/>
          <w:szCs w:val="24"/>
        </w:rPr>
        <w:t xml:space="preserve"> </w:t>
      </w:r>
      <w:r w:rsidR="002354E2">
        <w:rPr>
          <w:sz w:val="24"/>
          <w:szCs w:val="24"/>
        </w:rPr>
        <w:t>H</w:t>
      </w:r>
      <w:r w:rsidR="00D4733E" w:rsidRPr="00C35468">
        <w:rPr>
          <w:sz w:val="24"/>
          <w:szCs w:val="24"/>
        </w:rPr>
        <w:t>et</w:t>
      </w:r>
      <w:r w:rsidR="002354E2">
        <w:rPr>
          <w:sz w:val="24"/>
          <w:szCs w:val="24"/>
        </w:rPr>
        <w:t xml:space="preserve"> is tevens</w:t>
      </w:r>
      <w:r w:rsidR="00D4733E" w:rsidRPr="00C35468">
        <w:rPr>
          <w:sz w:val="24"/>
          <w:szCs w:val="24"/>
        </w:rPr>
        <w:t xml:space="preserve"> aangemerkt als waterbergingsplaats. </w:t>
      </w:r>
      <w:r w:rsidR="00D4733E" w:rsidRPr="00473839">
        <w:rPr>
          <w:color w:val="000000" w:themeColor="text1"/>
          <w:sz w:val="24"/>
          <w:szCs w:val="24"/>
        </w:rPr>
        <w:t xml:space="preserve">Ook </w:t>
      </w:r>
      <w:r w:rsidR="002354E2" w:rsidRPr="00473839">
        <w:rPr>
          <w:color w:val="000000" w:themeColor="text1"/>
          <w:sz w:val="24"/>
          <w:szCs w:val="24"/>
        </w:rPr>
        <w:t xml:space="preserve">ontbreken de vergezichten over de landerijen vanaf het bebouwde deel van het landgoed. </w:t>
      </w:r>
      <w:r w:rsidR="002354E2">
        <w:rPr>
          <w:sz w:val="24"/>
          <w:szCs w:val="24"/>
        </w:rPr>
        <w:t>D</w:t>
      </w:r>
      <w:r w:rsidR="00D4733E" w:rsidRPr="00C35468">
        <w:rPr>
          <w:sz w:val="24"/>
          <w:szCs w:val="24"/>
        </w:rPr>
        <w:t>e bezetting van de golfbaan in 2018 rechtvaardigt de verplaatsing niet.</w:t>
      </w:r>
      <w:r w:rsidR="00C06E94" w:rsidRPr="00C35468">
        <w:rPr>
          <w:sz w:val="24"/>
          <w:szCs w:val="24"/>
        </w:rPr>
        <w:t xml:space="preserve"> </w:t>
      </w:r>
      <w:r w:rsidR="00FE763D" w:rsidRPr="00FE763D">
        <w:rPr>
          <w:sz w:val="24"/>
          <w:szCs w:val="24"/>
        </w:rPr>
        <w:t xml:space="preserve">Daghoreca </w:t>
      </w:r>
      <w:r w:rsidR="00FE763D">
        <w:rPr>
          <w:sz w:val="24"/>
          <w:szCs w:val="24"/>
        </w:rPr>
        <w:t xml:space="preserve">is </w:t>
      </w:r>
      <w:r w:rsidR="00FE763D" w:rsidRPr="00FE763D">
        <w:rPr>
          <w:sz w:val="24"/>
          <w:szCs w:val="24"/>
        </w:rPr>
        <w:t xml:space="preserve">in </w:t>
      </w:r>
      <w:r w:rsidR="00FE763D">
        <w:rPr>
          <w:sz w:val="24"/>
          <w:szCs w:val="24"/>
        </w:rPr>
        <w:t xml:space="preserve">De Uithof (bestaand) of </w:t>
      </w:r>
      <w:r w:rsidR="00743007">
        <w:rPr>
          <w:sz w:val="24"/>
          <w:szCs w:val="24"/>
        </w:rPr>
        <w:t xml:space="preserve">in </w:t>
      </w:r>
      <w:r w:rsidR="00FE763D">
        <w:rPr>
          <w:sz w:val="24"/>
          <w:szCs w:val="24"/>
        </w:rPr>
        <w:t xml:space="preserve">de Boerderij op Landgoed </w:t>
      </w:r>
      <w:proofErr w:type="spellStart"/>
      <w:r w:rsidR="00FE763D">
        <w:rPr>
          <w:sz w:val="24"/>
          <w:szCs w:val="24"/>
        </w:rPr>
        <w:t>Coudewater</w:t>
      </w:r>
      <w:proofErr w:type="spellEnd"/>
      <w:r w:rsidR="00FE763D">
        <w:rPr>
          <w:sz w:val="24"/>
          <w:szCs w:val="24"/>
        </w:rPr>
        <w:t xml:space="preserve"> mogelijk, dichtbij de Linie van </w:t>
      </w:r>
      <w:proofErr w:type="gramStart"/>
      <w:r w:rsidR="00FE763D">
        <w:rPr>
          <w:sz w:val="24"/>
          <w:szCs w:val="24"/>
        </w:rPr>
        <w:t xml:space="preserve">1629. </w:t>
      </w:r>
      <w:r w:rsidR="002354E2"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End"/>
      <w:r w:rsidR="00503ADD" w:rsidRPr="00C35468">
        <w:rPr>
          <w:b/>
          <w:sz w:val="24"/>
          <w:szCs w:val="24"/>
        </w:rPr>
        <w:t xml:space="preserve">De situering van de bestaande golfbaan, bestaand parkeerterrein en het huidige clubhuis voldoen. </w:t>
      </w:r>
      <w:r w:rsidR="00A313F2" w:rsidRPr="00C35468">
        <w:rPr>
          <w:b/>
          <w:sz w:val="24"/>
          <w:szCs w:val="24"/>
        </w:rPr>
        <w:t>En zijn</w:t>
      </w:r>
      <w:r w:rsidR="00503ADD" w:rsidRPr="00C35468">
        <w:rPr>
          <w:b/>
          <w:sz w:val="24"/>
          <w:szCs w:val="24"/>
        </w:rPr>
        <w:t xml:space="preserve"> passend bij Landgoed </w:t>
      </w:r>
      <w:proofErr w:type="spellStart"/>
      <w:r w:rsidR="00503ADD" w:rsidRPr="00C35468">
        <w:rPr>
          <w:b/>
          <w:sz w:val="24"/>
          <w:szCs w:val="24"/>
        </w:rPr>
        <w:t>Coudewater</w:t>
      </w:r>
      <w:proofErr w:type="spellEnd"/>
      <w:r w:rsidR="00503ADD" w:rsidRPr="00C35468">
        <w:rPr>
          <w:b/>
          <w:sz w:val="24"/>
          <w:szCs w:val="24"/>
        </w:rPr>
        <w:t xml:space="preserve">, zij het dat een aantal </w:t>
      </w:r>
      <w:r w:rsidR="00743007">
        <w:rPr>
          <w:b/>
          <w:sz w:val="24"/>
          <w:szCs w:val="24"/>
        </w:rPr>
        <w:t>gaas</w:t>
      </w:r>
      <w:r w:rsidR="00503ADD" w:rsidRPr="00C35468">
        <w:rPr>
          <w:b/>
          <w:sz w:val="24"/>
          <w:szCs w:val="24"/>
        </w:rPr>
        <w:t>hekwerken moeten verdwijnen ten gunste van de natuur.</w:t>
      </w:r>
      <w:r w:rsidR="00A313F2" w:rsidRPr="00C35468">
        <w:rPr>
          <w:b/>
          <w:sz w:val="24"/>
          <w:szCs w:val="24"/>
        </w:rPr>
        <w:t xml:space="preserve"> Dit nieuwe plan draagt niet bij aan een verbetering van de natuurlijke omgeving, noch aan dat van de golfbaan. De voorgestelde inrichting, hoe goed bedoeld ook, compenseert in geringe mate </w:t>
      </w:r>
      <w:proofErr w:type="gramStart"/>
      <w:r w:rsidR="00A313F2" w:rsidRPr="00C35468">
        <w:rPr>
          <w:b/>
          <w:sz w:val="24"/>
          <w:szCs w:val="24"/>
        </w:rPr>
        <w:t>hetgeen</w:t>
      </w:r>
      <w:proofErr w:type="gramEnd"/>
      <w:r w:rsidR="00A313F2" w:rsidRPr="00C35468">
        <w:rPr>
          <w:b/>
          <w:sz w:val="24"/>
          <w:szCs w:val="24"/>
        </w:rPr>
        <w:t xml:space="preserve"> verloren gaat.</w:t>
      </w:r>
      <w:r w:rsidR="00FE763D">
        <w:rPr>
          <w:b/>
          <w:sz w:val="24"/>
          <w:szCs w:val="24"/>
        </w:rPr>
        <w:t xml:space="preserve"> </w:t>
      </w:r>
      <w:r w:rsidR="00047F4D" w:rsidRPr="00473839">
        <w:rPr>
          <w:b/>
          <w:color w:val="000000" w:themeColor="text1"/>
          <w:sz w:val="24"/>
          <w:szCs w:val="24"/>
        </w:rPr>
        <w:t xml:space="preserve">De door de golfbaan voorgestelde beheerverbeteringen kunnen ook </w:t>
      </w:r>
      <w:r w:rsidR="00743007">
        <w:rPr>
          <w:b/>
          <w:color w:val="000000" w:themeColor="text1"/>
          <w:sz w:val="24"/>
          <w:szCs w:val="24"/>
        </w:rPr>
        <w:t>op het huidige golfterrein</w:t>
      </w:r>
      <w:r w:rsidR="00047F4D" w:rsidRPr="00473839">
        <w:rPr>
          <w:b/>
          <w:color w:val="000000" w:themeColor="text1"/>
          <w:sz w:val="24"/>
          <w:szCs w:val="24"/>
        </w:rPr>
        <w:t xml:space="preserve"> doorgevoerd worden, </w:t>
      </w:r>
      <w:proofErr w:type="gramStart"/>
      <w:r w:rsidR="00047F4D" w:rsidRPr="00473839">
        <w:rPr>
          <w:b/>
          <w:color w:val="000000" w:themeColor="text1"/>
          <w:sz w:val="24"/>
          <w:szCs w:val="24"/>
        </w:rPr>
        <w:t>hetgeen</w:t>
      </w:r>
      <w:proofErr w:type="gramEnd"/>
      <w:r w:rsidR="00047F4D" w:rsidRPr="00473839">
        <w:rPr>
          <w:b/>
          <w:color w:val="000000" w:themeColor="text1"/>
          <w:sz w:val="24"/>
          <w:szCs w:val="24"/>
        </w:rPr>
        <w:t xml:space="preserve"> wij zullen toejuichen.</w:t>
      </w:r>
      <w:r w:rsidR="00A313F2" w:rsidRPr="00473839">
        <w:rPr>
          <w:b/>
          <w:color w:val="000000" w:themeColor="text1"/>
          <w:sz w:val="24"/>
          <w:szCs w:val="24"/>
        </w:rPr>
        <w:t xml:space="preserve"> </w:t>
      </w:r>
      <w:r w:rsidR="00D4733E" w:rsidRPr="00473839">
        <w:rPr>
          <w:b/>
          <w:color w:val="000000" w:themeColor="text1"/>
          <w:sz w:val="24"/>
          <w:szCs w:val="24"/>
        </w:rPr>
        <w:t xml:space="preserve"> </w:t>
      </w:r>
      <w:r w:rsidR="00585923" w:rsidRPr="00473839">
        <w:rPr>
          <w:b/>
          <w:color w:val="000000" w:themeColor="text1"/>
          <w:sz w:val="24"/>
          <w:szCs w:val="24"/>
        </w:rPr>
        <w:t xml:space="preserve"> </w:t>
      </w:r>
    </w:p>
    <w:p w:rsidR="00C06E94" w:rsidRPr="00C06E94" w:rsidRDefault="00C06E94" w:rsidP="00C06E94">
      <w:pPr>
        <w:pStyle w:val="Geenafstand"/>
        <w:ind w:left="360"/>
        <w:rPr>
          <w:b/>
          <w:sz w:val="24"/>
          <w:szCs w:val="24"/>
        </w:rPr>
      </w:pPr>
    </w:p>
    <w:p w:rsidR="00020FB4" w:rsidRPr="00473839" w:rsidRDefault="00D4733E" w:rsidP="00796348">
      <w:pPr>
        <w:pStyle w:val="Geenafstand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6B4C73">
        <w:rPr>
          <w:b/>
          <w:sz w:val="24"/>
          <w:szCs w:val="24"/>
        </w:rPr>
        <w:t xml:space="preserve">De </w:t>
      </w:r>
      <w:r w:rsidR="00C06E94" w:rsidRPr="006B4C73">
        <w:rPr>
          <w:b/>
          <w:sz w:val="24"/>
          <w:szCs w:val="24"/>
        </w:rPr>
        <w:t xml:space="preserve">volkstuintjes en paddocks </w:t>
      </w:r>
      <w:r w:rsidR="00C06E94" w:rsidRPr="00FE763D">
        <w:rPr>
          <w:sz w:val="24"/>
          <w:szCs w:val="24"/>
        </w:rPr>
        <w:t>voor paarden</w:t>
      </w:r>
      <w:r w:rsidR="00C06E94">
        <w:rPr>
          <w:sz w:val="24"/>
          <w:szCs w:val="24"/>
        </w:rPr>
        <w:t xml:space="preserve"> </w:t>
      </w:r>
      <w:r w:rsidR="00473839">
        <w:rPr>
          <w:sz w:val="24"/>
          <w:szCs w:val="24"/>
        </w:rPr>
        <w:t xml:space="preserve">ter hoogte van Erf 1 </w:t>
      </w:r>
      <w:r w:rsidR="00C06E94">
        <w:rPr>
          <w:sz w:val="24"/>
          <w:szCs w:val="24"/>
        </w:rPr>
        <w:t xml:space="preserve">moeten </w:t>
      </w:r>
      <w:r w:rsidR="00C06E94" w:rsidRPr="006B4C73">
        <w:rPr>
          <w:b/>
          <w:sz w:val="24"/>
          <w:szCs w:val="24"/>
        </w:rPr>
        <w:t>in uw plan verdwijnen</w:t>
      </w:r>
      <w:r w:rsidR="00C06E94">
        <w:rPr>
          <w:sz w:val="24"/>
          <w:szCs w:val="24"/>
        </w:rPr>
        <w:t xml:space="preserve"> om </w:t>
      </w:r>
      <w:r w:rsidR="006B4C73">
        <w:rPr>
          <w:sz w:val="24"/>
          <w:szCs w:val="24"/>
        </w:rPr>
        <w:t xml:space="preserve">de </w:t>
      </w:r>
      <w:r w:rsidR="00C06E94">
        <w:rPr>
          <w:sz w:val="24"/>
          <w:szCs w:val="24"/>
        </w:rPr>
        <w:t>ontnomen ruimte van o.a. de das te compenseren.</w:t>
      </w:r>
      <w:r>
        <w:rPr>
          <w:sz w:val="24"/>
          <w:szCs w:val="24"/>
        </w:rPr>
        <w:t xml:space="preserve"> </w:t>
      </w:r>
      <w:r w:rsidR="006B4C73">
        <w:rPr>
          <w:sz w:val="24"/>
          <w:szCs w:val="24"/>
        </w:rPr>
        <w:t xml:space="preserve">In </w:t>
      </w:r>
      <w:r w:rsidR="006B4C73" w:rsidRPr="006B4C73">
        <w:rPr>
          <w:b/>
          <w:sz w:val="24"/>
          <w:szCs w:val="24"/>
        </w:rPr>
        <w:t>onze visie</w:t>
      </w:r>
      <w:r w:rsidR="006B4C73">
        <w:rPr>
          <w:sz w:val="24"/>
          <w:szCs w:val="24"/>
        </w:rPr>
        <w:t xml:space="preserve"> blijven ze </w:t>
      </w:r>
      <w:r w:rsidR="006B4C73" w:rsidRPr="006B4C73">
        <w:rPr>
          <w:b/>
          <w:sz w:val="24"/>
          <w:szCs w:val="24"/>
        </w:rPr>
        <w:t>behouden</w:t>
      </w:r>
      <w:r w:rsidR="006B4C73">
        <w:rPr>
          <w:sz w:val="24"/>
          <w:szCs w:val="24"/>
        </w:rPr>
        <w:t xml:space="preserve">. </w:t>
      </w:r>
      <w:r w:rsidR="00C06E94">
        <w:rPr>
          <w:sz w:val="24"/>
          <w:szCs w:val="24"/>
        </w:rPr>
        <w:t>Volkstuintjes</w:t>
      </w:r>
      <w:r w:rsidR="006B4C73">
        <w:rPr>
          <w:sz w:val="24"/>
          <w:szCs w:val="24"/>
        </w:rPr>
        <w:t xml:space="preserve"> </w:t>
      </w:r>
      <w:r w:rsidR="00C06E94">
        <w:rPr>
          <w:sz w:val="24"/>
          <w:szCs w:val="24"/>
        </w:rPr>
        <w:t xml:space="preserve">vertegenwoordigen juist door hun </w:t>
      </w:r>
      <w:r w:rsidR="00C06E94" w:rsidRPr="006B4C73">
        <w:rPr>
          <w:b/>
          <w:sz w:val="24"/>
          <w:szCs w:val="24"/>
        </w:rPr>
        <w:t>diversiteit aan gewassen</w:t>
      </w:r>
      <w:r w:rsidR="00C06E94">
        <w:rPr>
          <w:sz w:val="24"/>
          <w:szCs w:val="24"/>
        </w:rPr>
        <w:t xml:space="preserve"> een hoge natuurwaarde voor vele diersoorten. Bovendien beleven veel mensen uit het dichtbevolkte deel van ’s-Hertogenbosch </w:t>
      </w:r>
      <w:r w:rsidR="00C06E94" w:rsidRPr="006B4C73">
        <w:rPr>
          <w:sz w:val="24"/>
          <w:szCs w:val="24"/>
        </w:rPr>
        <w:t>er</w:t>
      </w:r>
      <w:r w:rsidR="00C06E94" w:rsidRPr="006B4C73">
        <w:rPr>
          <w:b/>
          <w:sz w:val="24"/>
          <w:szCs w:val="24"/>
        </w:rPr>
        <w:t xml:space="preserve"> plezier</w:t>
      </w:r>
      <w:r w:rsidR="00C06E94">
        <w:rPr>
          <w:sz w:val="24"/>
          <w:szCs w:val="24"/>
        </w:rPr>
        <w:t xml:space="preserve"> aan</w:t>
      </w:r>
      <w:r w:rsidR="00503ADD">
        <w:rPr>
          <w:sz w:val="24"/>
          <w:szCs w:val="24"/>
        </w:rPr>
        <w:t xml:space="preserve">. </w:t>
      </w:r>
      <w:r w:rsidR="00503ADD" w:rsidRPr="006B4C73">
        <w:rPr>
          <w:b/>
          <w:sz w:val="24"/>
          <w:szCs w:val="24"/>
        </w:rPr>
        <w:t>Stad en platteland</w:t>
      </w:r>
      <w:r w:rsidR="00503ADD">
        <w:rPr>
          <w:sz w:val="24"/>
          <w:szCs w:val="24"/>
        </w:rPr>
        <w:t xml:space="preserve"> worden zo</w:t>
      </w:r>
      <w:r w:rsidR="006B4C73">
        <w:rPr>
          <w:sz w:val="24"/>
          <w:szCs w:val="24"/>
        </w:rPr>
        <w:t>, ook door de paddocks,</w:t>
      </w:r>
      <w:r w:rsidR="00503ADD">
        <w:rPr>
          <w:sz w:val="24"/>
          <w:szCs w:val="24"/>
        </w:rPr>
        <w:t xml:space="preserve"> met elkaar </w:t>
      </w:r>
      <w:r w:rsidR="00503ADD" w:rsidRPr="006B4C73">
        <w:rPr>
          <w:b/>
          <w:sz w:val="24"/>
          <w:szCs w:val="24"/>
        </w:rPr>
        <w:t>verbonden</w:t>
      </w:r>
      <w:r w:rsidR="00C06E94">
        <w:rPr>
          <w:sz w:val="24"/>
          <w:szCs w:val="24"/>
        </w:rPr>
        <w:t>.</w:t>
      </w:r>
      <w:r w:rsidR="00EC5FD2">
        <w:rPr>
          <w:sz w:val="24"/>
          <w:szCs w:val="24"/>
        </w:rPr>
        <w:t xml:space="preserve"> </w:t>
      </w:r>
      <w:r w:rsidR="00EC5FD2" w:rsidRPr="00473839">
        <w:rPr>
          <w:b/>
          <w:color w:val="000000" w:themeColor="text1"/>
          <w:sz w:val="24"/>
          <w:szCs w:val="24"/>
        </w:rPr>
        <w:t xml:space="preserve">Onnatuurlijke omheining </w:t>
      </w:r>
      <w:r w:rsidR="00473839" w:rsidRPr="00473839">
        <w:rPr>
          <w:b/>
          <w:color w:val="000000" w:themeColor="text1"/>
          <w:sz w:val="24"/>
          <w:szCs w:val="24"/>
        </w:rPr>
        <w:t xml:space="preserve">m.n. gaas </w:t>
      </w:r>
      <w:r w:rsidR="00EC5FD2" w:rsidRPr="00473839">
        <w:rPr>
          <w:b/>
          <w:color w:val="000000" w:themeColor="text1"/>
          <w:sz w:val="24"/>
          <w:szCs w:val="24"/>
        </w:rPr>
        <w:t xml:space="preserve">willen </w:t>
      </w:r>
      <w:proofErr w:type="gramStart"/>
      <w:r w:rsidR="00EC5FD2" w:rsidRPr="00473839">
        <w:rPr>
          <w:b/>
          <w:color w:val="000000" w:themeColor="text1"/>
          <w:sz w:val="24"/>
          <w:szCs w:val="24"/>
        </w:rPr>
        <w:t xml:space="preserve">wij  </w:t>
      </w:r>
      <w:proofErr w:type="gramEnd"/>
      <w:r w:rsidR="00EC5FD2" w:rsidRPr="00473839">
        <w:rPr>
          <w:b/>
          <w:color w:val="000000" w:themeColor="text1"/>
          <w:sz w:val="24"/>
          <w:szCs w:val="24"/>
        </w:rPr>
        <w:t>ook</w:t>
      </w:r>
      <w:r w:rsidR="00866B9B">
        <w:rPr>
          <w:b/>
          <w:color w:val="000000" w:themeColor="text1"/>
          <w:sz w:val="24"/>
          <w:szCs w:val="24"/>
        </w:rPr>
        <w:t xml:space="preserve"> hier</w:t>
      </w:r>
      <w:r w:rsidR="00EC5FD2" w:rsidRPr="00473839">
        <w:rPr>
          <w:b/>
          <w:color w:val="000000" w:themeColor="text1"/>
          <w:sz w:val="24"/>
          <w:szCs w:val="24"/>
        </w:rPr>
        <w:t xml:space="preserve"> verwijderd zien.</w:t>
      </w:r>
    </w:p>
    <w:p w:rsidR="00F32418" w:rsidRDefault="00F32418" w:rsidP="00F32418">
      <w:pPr>
        <w:pStyle w:val="Geenafstand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Het eigen woongenot en de eigen zakelijke belangen kunnen </w:t>
      </w:r>
      <w:proofErr w:type="gramStart"/>
      <w:r>
        <w:rPr>
          <w:sz w:val="24"/>
          <w:szCs w:val="24"/>
        </w:rPr>
        <w:t>makkelijk</w:t>
      </w:r>
      <w:proofErr w:type="gramEnd"/>
      <w:r>
        <w:rPr>
          <w:sz w:val="24"/>
          <w:szCs w:val="24"/>
        </w:rPr>
        <w:t xml:space="preserve"> de overhand krijgen, wat inbreuk </w:t>
      </w:r>
      <w:r w:rsidR="00E11FB4">
        <w:rPr>
          <w:sz w:val="24"/>
          <w:szCs w:val="24"/>
        </w:rPr>
        <w:t>maakt</w:t>
      </w:r>
      <w:r>
        <w:rPr>
          <w:sz w:val="24"/>
          <w:szCs w:val="24"/>
        </w:rPr>
        <w:t xml:space="preserve"> op het gewenste integrale en open karakter van het gebied.</w:t>
      </w:r>
    </w:p>
    <w:p w:rsidR="00F32418" w:rsidRDefault="00F32418" w:rsidP="00F32418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In de structuurvisie wordt duidelijk gesteld dat toekomstige </w:t>
      </w:r>
      <w:r w:rsidRPr="001A2C54">
        <w:rPr>
          <w:sz w:val="24"/>
          <w:szCs w:val="24"/>
        </w:rPr>
        <w:t xml:space="preserve">gebruikers zelf </w:t>
      </w:r>
    </w:p>
    <w:p w:rsidR="00F32418" w:rsidRDefault="00F32418" w:rsidP="00F32418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A2C54">
        <w:rPr>
          <w:sz w:val="24"/>
          <w:szCs w:val="24"/>
        </w:rPr>
        <w:t xml:space="preserve">verantwoordelijk </w:t>
      </w:r>
      <w:r>
        <w:rPr>
          <w:sz w:val="24"/>
          <w:szCs w:val="24"/>
        </w:rPr>
        <w:t xml:space="preserve">zijn </w:t>
      </w:r>
      <w:r w:rsidRPr="001A2C54">
        <w:rPr>
          <w:sz w:val="24"/>
          <w:szCs w:val="24"/>
        </w:rPr>
        <w:t>voor het beheer</w:t>
      </w:r>
      <w:r>
        <w:rPr>
          <w:sz w:val="24"/>
          <w:szCs w:val="24"/>
        </w:rPr>
        <w:t xml:space="preserve"> </w:t>
      </w:r>
      <w:r w:rsidRPr="001A2C54">
        <w:rPr>
          <w:sz w:val="24"/>
          <w:szCs w:val="24"/>
        </w:rPr>
        <w:t xml:space="preserve">en onderhoud van hun eigendom of gehuurde </w:t>
      </w:r>
    </w:p>
    <w:p w:rsidR="00F32418" w:rsidRDefault="00F32418" w:rsidP="00F32418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A2C54">
        <w:rPr>
          <w:sz w:val="24"/>
          <w:szCs w:val="24"/>
        </w:rPr>
        <w:t>vastgoed</w:t>
      </w:r>
      <w:r>
        <w:rPr>
          <w:sz w:val="24"/>
          <w:szCs w:val="24"/>
        </w:rPr>
        <w:t>. Zeker in het geval van eigendom is maar de vraag of belangen van nieuwe</w:t>
      </w:r>
    </w:p>
    <w:p w:rsidR="00F32418" w:rsidRDefault="00F32418" w:rsidP="00F32418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eigenaren altijd in lijn zijn met de landschappelijke, recreatieve en ecologische</w:t>
      </w:r>
    </w:p>
    <w:p w:rsidR="00F32418" w:rsidRDefault="00F32418" w:rsidP="00F32418">
      <w:pPr>
        <w:pStyle w:val="Geenafstand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waarden van het gebied.</w:t>
      </w:r>
    </w:p>
    <w:p w:rsidR="00F32418" w:rsidRPr="00473839" w:rsidRDefault="00F32418" w:rsidP="00F32418">
      <w:pPr>
        <w:pStyle w:val="Geenafstand"/>
        <w:ind w:left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473839">
        <w:rPr>
          <w:b/>
          <w:sz w:val="24"/>
          <w:szCs w:val="24"/>
        </w:rPr>
        <w:t>Ons inziens</w:t>
      </w:r>
      <w:proofErr w:type="gramEnd"/>
      <w:r w:rsidRPr="00473839">
        <w:rPr>
          <w:b/>
          <w:sz w:val="24"/>
          <w:szCs w:val="24"/>
        </w:rPr>
        <w:t xml:space="preserve"> dient, vanwege bovenstaande reële risico’s, het integrale beheer al  </w:t>
      </w:r>
    </w:p>
    <w:p w:rsidR="00473839" w:rsidRDefault="00F32418" w:rsidP="00F32418">
      <w:pPr>
        <w:pStyle w:val="Geenafstand"/>
        <w:ind w:left="426"/>
        <w:rPr>
          <w:b/>
          <w:sz w:val="24"/>
          <w:szCs w:val="24"/>
        </w:rPr>
      </w:pPr>
      <w:r w:rsidRPr="00473839">
        <w:rPr>
          <w:b/>
          <w:sz w:val="24"/>
          <w:szCs w:val="24"/>
        </w:rPr>
        <w:t xml:space="preserve">       concreet te zijn uitgewerkt en gewaarborgd. Dat is nu maar </w:t>
      </w:r>
      <w:proofErr w:type="gramStart"/>
      <w:r w:rsidRPr="00473839">
        <w:rPr>
          <w:b/>
          <w:sz w:val="24"/>
          <w:szCs w:val="24"/>
        </w:rPr>
        <w:t>ten dele</w:t>
      </w:r>
      <w:proofErr w:type="gramEnd"/>
      <w:r w:rsidRPr="00473839">
        <w:rPr>
          <w:b/>
          <w:sz w:val="24"/>
          <w:szCs w:val="24"/>
        </w:rPr>
        <w:t xml:space="preserve"> het geval in</w:t>
      </w:r>
    </w:p>
    <w:p w:rsidR="00473839" w:rsidRDefault="00473839" w:rsidP="00F32418">
      <w:pPr>
        <w:pStyle w:val="Geenafstand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32418" w:rsidRPr="004738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F32418" w:rsidRPr="00473839">
        <w:rPr>
          <w:b/>
          <w:sz w:val="24"/>
          <w:szCs w:val="24"/>
        </w:rPr>
        <w:t>dit deelplan. En</w:t>
      </w:r>
      <w:r w:rsidRPr="00473839">
        <w:rPr>
          <w:b/>
          <w:sz w:val="24"/>
          <w:szCs w:val="24"/>
        </w:rPr>
        <w:t xml:space="preserve"> het integraal beheer is ook nog niet uitgewerkt</w:t>
      </w:r>
      <w:r>
        <w:rPr>
          <w:b/>
          <w:sz w:val="24"/>
          <w:szCs w:val="24"/>
        </w:rPr>
        <w:t xml:space="preserve"> en gewaarborgd</w:t>
      </w:r>
      <w:r w:rsidRPr="00473839">
        <w:rPr>
          <w:b/>
          <w:sz w:val="24"/>
          <w:szCs w:val="24"/>
        </w:rPr>
        <w:t xml:space="preserve"> </w:t>
      </w:r>
      <w:proofErr w:type="gramStart"/>
      <w:r w:rsidRPr="00473839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 xml:space="preserve"> </w:t>
      </w:r>
      <w:proofErr w:type="gramEnd"/>
    </w:p>
    <w:p w:rsidR="00F32418" w:rsidRDefault="00473839" w:rsidP="00F32418">
      <w:pPr>
        <w:pStyle w:val="Geenafstand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73839">
        <w:rPr>
          <w:b/>
          <w:sz w:val="24"/>
          <w:szCs w:val="24"/>
        </w:rPr>
        <w:t>de structuurvisie.</w:t>
      </w:r>
      <w:r w:rsidR="00F32418" w:rsidRPr="00473839">
        <w:rPr>
          <w:b/>
          <w:sz w:val="24"/>
          <w:szCs w:val="24"/>
        </w:rPr>
        <w:t xml:space="preserve"> </w:t>
      </w:r>
    </w:p>
    <w:p w:rsidR="00743007" w:rsidRPr="00473839" w:rsidRDefault="00743007" w:rsidP="00F32418">
      <w:pPr>
        <w:pStyle w:val="Geenafstand"/>
        <w:ind w:left="426"/>
        <w:rPr>
          <w:b/>
          <w:sz w:val="24"/>
          <w:szCs w:val="24"/>
        </w:rPr>
      </w:pPr>
    </w:p>
    <w:p w:rsidR="00C4506E" w:rsidRDefault="005D581D" w:rsidP="00796348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 w:rsidRPr="005D581D">
        <w:rPr>
          <w:b/>
          <w:sz w:val="24"/>
          <w:szCs w:val="24"/>
        </w:rPr>
        <w:t>Tabel</w:t>
      </w:r>
      <w:r>
        <w:rPr>
          <w:b/>
          <w:sz w:val="24"/>
          <w:szCs w:val="24"/>
        </w:rPr>
        <w:t xml:space="preserve"> gemiddeld groepsrisico</w:t>
      </w:r>
      <w:r w:rsidR="00C4506E">
        <w:rPr>
          <w:b/>
          <w:sz w:val="24"/>
          <w:szCs w:val="24"/>
        </w:rPr>
        <w:t xml:space="preserve"> hogedrukaardgasleiding was onzichtbaar. </w:t>
      </w:r>
    </w:p>
    <w:p w:rsidR="00B81322" w:rsidRDefault="00C4506E" w:rsidP="00C4506E">
      <w:pPr>
        <w:pStyle w:val="Geenafstand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C75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Tabel 2, populatie plangebied vergelijkt niet heden met toekomst, maar oude</w:t>
      </w:r>
    </w:p>
    <w:p w:rsidR="00C4506E" w:rsidRDefault="00C4506E" w:rsidP="00C4506E">
      <w:pPr>
        <w:pStyle w:val="Geenafstand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C75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structuurvisie met toekomst. De huidige situatie is veel rooskleuriger, dat wil </w:t>
      </w:r>
    </w:p>
    <w:p w:rsidR="00C4506E" w:rsidRDefault="00C4506E" w:rsidP="00C4506E">
      <w:pPr>
        <w:pStyle w:val="Geenafstand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="00FC75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zeggen </w:t>
      </w:r>
      <w:r w:rsidR="00866B9B">
        <w:rPr>
          <w:b/>
          <w:sz w:val="24"/>
          <w:szCs w:val="24"/>
        </w:rPr>
        <w:t xml:space="preserve">dat </w:t>
      </w:r>
      <w:r>
        <w:rPr>
          <w:b/>
          <w:sz w:val="24"/>
          <w:szCs w:val="24"/>
        </w:rPr>
        <w:t xml:space="preserve">de populatie nu is kleiner. Met </w:t>
      </w:r>
      <w:r w:rsidR="00FC75DC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 w:rsidR="00FC75D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huidige plan nemen de risico’s altijd </w:t>
      </w:r>
    </w:p>
    <w:p w:rsidR="00C4506E" w:rsidRDefault="00C4506E" w:rsidP="00C4506E">
      <w:pPr>
        <w:pStyle w:val="Geenafstand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C75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toe, ook al geven normberekeningen aan dat het risico toelaatbaar is.</w:t>
      </w:r>
    </w:p>
    <w:p w:rsidR="00FC75DC" w:rsidRDefault="00FC75DC" w:rsidP="00C4506E">
      <w:pPr>
        <w:pStyle w:val="Geenafstand"/>
        <w:ind w:left="284"/>
        <w:rPr>
          <w:b/>
          <w:sz w:val="24"/>
          <w:szCs w:val="24"/>
        </w:rPr>
      </w:pPr>
    </w:p>
    <w:p w:rsidR="00C4506E" w:rsidRDefault="00C4506E" w:rsidP="00C4506E">
      <w:pPr>
        <w:pStyle w:val="Geenafstand"/>
        <w:ind w:left="284"/>
        <w:rPr>
          <w:b/>
          <w:sz w:val="24"/>
          <w:szCs w:val="24"/>
        </w:rPr>
      </w:pPr>
    </w:p>
    <w:p w:rsidR="003520AF" w:rsidRPr="003520AF" w:rsidRDefault="004074A2" w:rsidP="003520AF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 w:rsidRPr="003520AF">
        <w:rPr>
          <w:sz w:val="24"/>
          <w:szCs w:val="24"/>
        </w:rPr>
        <w:t xml:space="preserve">Wat </w:t>
      </w:r>
      <w:r w:rsidRPr="003520AF">
        <w:rPr>
          <w:b/>
          <w:sz w:val="24"/>
          <w:szCs w:val="24"/>
        </w:rPr>
        <w:t>geluid</w:t>
      </w:r>
      <w:r w:rsidRPr="003520AF">
        <w:rPr>
          <w:sz w:val="24"/>
          <w:szCs w:val="24"/>
        </w:rPr>
        <w:t xml:space="preserve"> betreft word</w:t>
      </w:r>
      <w:r w:rsidR="003520AF" w:rsidRPr="003520AF">
        <w:rPr>
          <w:sz w:val="24"/>
          <w:szCs w:val="24"/>
        </w:rPr>
        <w:t xml:space="preserve">t </w:t>
      </w:r>
      <w:r w:rsidRPr="003520AF">
        <w:rPr>
          <w:sz w:val="24"/>
          <w:szCs w:val="24"/>
        </w:rPr>
        <w:t>e</w:t>
      </w:r>
      <w:r w:rsidR="003520AF" w:rsidRPr="003520AF">
        <w:rPr>
          <w:sz w:val="24"/>
          <w:szCs w:val="24"/>
        </w:rPr>
        <w:t>r</w:t>
      </w:r>
      <w:r w:rsidRPr="003520AF">
        <w:rPr>
          <w:sz w:val="24"/>
          <w:szCs w:val="24"/>
        </w:rPr>
        <w:t xml:space="preserve"> met dit plan </w:t>
      </w:r>
      <w:r w:rsidR="003520AF" w:rsidRPr="003520AF">
        <w:rPr>
          <w:sz w:val="24"/>
          <w:szCs w:val="24"/>
        </w:rPr>
        <w:t xml:space="preserve">een </w:t>
      </w:r>
      <w:r w:rsidRPr="003520AF">
        <w:rPr>
          <w:b/>
          <w:sz w:val="24"/>
          <w:szCs w:val="24"/>
        </w:rPr>
        <w:t>gren</w:t>
      </w:r>
      <w:r w:rsidR="003520AF" w:rsidRPr="003520AF">
        <w:rPr>
          <w:b/>
          <w:sz w:val="24"/>
          <w:szCs w:val="24"/>
        </w:rPr>
        <w:t>s</w:t>
      </w:r>
      <w:r w:rsidRPr="003520AF">
        <w:rPr>
          <w:b/>
          <w:sz w:val="24"/>
          <w:szCs w:val="24"/>
        </w:rPr>
        <w:t xml:space="preserve"> overschreden</w:t>
      </w:r>
      <w:r w:rsidRPr="003520AF">
        <w:rPr>
          <w:sz w:val="24"/>
          <w:szCs w:val="24"/>
        </w:rPr>
        <w:t xml:space="preserve">. </w:t>
      </w:r>
      <w:r w:rsidR="003520AF" w:rsidRPr="003520AF">
        <w:rPr>
          <w:sz w:val="24"/>
          <w:szCs w:val="24"/>
        </w:rPr>
        <w:t>Toelaatbaar g</w:t>
      </w:r>
      <w:r w:rsidRPr="003520AF">
        <w:rPr>
          <w:sz w:val="24"/>
          <w:szCs w:val="24"/>
        </w:rPr>
        <w:t xml:space="preserve">eluid: </w:t>
      </w:r>
      <w:r w:rsidRPr="003520AF">
        <w:rPr>
          <w:b/>
          <w:sz w:val="24"/>
          <w:szCs w:val="24"/>
        </w:rPr>
        <w:t xml:space="preserve">Norm is </w:t>
      </w:r>
      <w:r w:rsidR="003520AF" w:rsidRPr="003520AF">
        <w:rPr>
          <w:b/>
          <w:sz w:val="24"/>
          <w:szCs w:val="24"/>
        </w:rPr>
        <w:t xml:space="preserve">tot </w:t>
      </w:r>
      <w:r w:rsidRPr="003520AF">
        <w:rPr>
          <w:b/>
          <w:sz w:val="24"/>
          <w:szCs w:val="24"/>
        </w:rPr>
        <w:t>48 Db, bedraagt bij dit plan 53 Db.</w:t>
      </w:r>
      <w:r w:rsidRPr="003520AF">
        <w:rPr>
          <w:sz w:val="24"/>
          <w:szCs w:val="24"/>
        </w:rPr>
        <w:t xml:space="preserve"> </w:t>
      </w:r>
      <w:r w:rsidR="003520AF" w:rsidRPr="003520AF">
        <w:rPr>
          <w:b/>
          <w:sz w:val="24"/>
          <w:szCs w:val="24"/>
        </w:rPr>
        <w:t>Wij vinden dat u onder de norm van 48 Db moet blijven bij een nieuwbouwplan</w:t>
      </w:r>
      <w:r w:rsidR="003520AF" w:rsidRPr="003520AF">
        <w:rPr>
          <w:sz w:val="24"/>
          <w:szCs w:val="24"/>
        </w:rPr>
        <w:t xml:space="preserve">, normen worden immers niet voor niets opgesteld. </w:t>
      </w:r>
      <w:r w:rsidRPr="003520AF">
        <w:rPr>
          <w:sz w:val="24"/>
          <w:szCs w:val="24"/>
        </w:rPr>
        <w:t xml:space="preserve">Op een afstand van 0-30 meter </w:t>
      </w:r>
      <w:r w:rsidR="003520AF" w:rsidRPr="003520AF">
        <w:rPr>
          <w:sz w:val="24"/>
          <w:szCs w:val="24"/>
        </w:rPr>
        <w:t xml:space="preserve">is 53 Db. </w:t>
      </w:r>
      <w:r w:rsidRPr="003520AF">
        <w:rPr>
          <w:sz w:val="24"/>
          <w:szCs w:val="24"/>
        </w:rPr>
        <w:t>ontoelaatbaar. Van 30-325 meter gevarenzone</w:t>
      </w:r>
      <w:r w:rsidR="00BA0FE5">
        <w:rPr>
          <w:sz w:val="24"/>
          <w:szCs w:val="24"/>
        </w:rPr>
        <w:t>. Omdat</w:t>
      </w:r>
      <w:r w:rsidRPr="003520AF">
        <w:rPr>
          <w:sz w:val="24"/>
          <w:szCs w:val="24"/>
        </w:rPr>
        <w:t xml:space="preserve"> het voorliggende ontwerp voor de </w:t>
      </w:r>
      <w:proofErr w:type="gramStart"/>
      <w:r w:rsidRPr="003520AF">
        <w:rPr>
          <w:sz w:val="24"/>
          <w:szCs w:val="24"/>
        </w:rPr>
        <w:t xml:space="preserve">bebouwing  </w:t>
      </w:r>
      <w:proofErr w:type="gramEnd"/>
      <w:r w:rsidRPr="003520AF">
        <w:rPr>
          <w:sz w:val="24"/>
          <w:szCs w:val="24"/>
        </w:rPr>
        <w:t>binnen deze grenzen</w:t>
      </w:r>
      <w:r w:rsidR="00BA0FE5">
        <w:rPr>
          <w:sz w:val="24"/>
          <w:szCs w:val="24"/>
        </w:rPr>
        <w:t xml:space="preserve"> ligt</w:t>
      </w:r>
      <w:r w:rsidR="003520AF" w:rsidRPr="003520AF">
        <w:rPr>
          <w:sz w:val="24"/>
          <w:szCs w:val="24"/>
        </w:rPr>
        <w:t>,</w:t>
      </w:r>
      <w:r w:rsidRPr="003520AF">
        <w:rPr>
          <w:sz w:val="24"/>
          <w:szCs w:val="24"/>
        </w:rPr>
        <w:t xml:space="preserve"> moeten er zwaarwegende feiten zijn om dit plan toch toe te staan. Dat achten wij in dit geval niet aan de orde.</w:t>
      </w:r>
    </w:p>
    <w:p w:rsidR="00037674" w:rsidRPr="00037674" w:rsidRDefault="004074A2" w:rsidP="003520AF">
      <w:pPr>
        <w:pStyle w:val="Geenafstand"/>
        <w:rPr>
          <w:b/>
          <w:sz w:val="24"/>
          <w:szCs w:val="24"/>
        </w:rPr>
      </w:pPr>
      <w:r w:rsidRPr="00352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37674">
        <w:rPr>
          <w:sz w:val="24"/>
          <w:szCs w:val="24"/>
        </w:rPr>
        <w:t xml:space="preserve"> </w:t>
      </w:r>
    </w:p>
    <w:p w:rsidR="005A7A93" w:rsidRPr="005A7A93" w:rsidRDefault="003520AF" w:rsidP="00796348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Ook wat </w:t>
      </w:r>
      <w:r w:rsidR="006B724C" w:rsidRPr="006B724C">
        <w:rPr>
          <w:b/>
          <w:sz w:val="24"/>
          <w:szCs w:val="24"/>
        </w:rPr>
        <w:t xml:space="preserve">CO2 uitstoot en </w:t>
      </w:r>
      <w:r w:rsidRPr="006B724C">
        <w:rPr>
          <w:b/>
          <w:sz w:val="24"/>
          <w:szCs w:val="24"/>
        </w:rPr>
        <w:t>fijnstof</w:t>
      </w:r>
      <w:r>
        <w:rPr>
          <w:sz w:val="24"/>
          <w:szCs w:val="24"/>
        </w:rPr>
        <w:t xml:space="preserve"> betreft is dit </w:t>
      </w:r>
      <w:r w:rsidRPr="006B724C">
        <w:rPr>
          <w:b/>
          <w:sz w:val="24"/>
          <w:szCs w:val="24"/>
        </w:rPr>
        <w:t>geen gunstige plaats, de snelweg A59</w:t>
      </w:r>
      <w:r>
        <w:rPr>
          <w:sz w:val="24"/>
          <w:szCs w:val="24"/>
        </w:rPr>
        <w:t xml:space="preserve"> </w:t>
      </w:r>
      <w:r w:rsidRPr="006B724C">
        <w:rPr>
          <w:b/>
          <w:sz w:val="24"/>
          <w:szCs w:val="24"/>
        </w:rPr>
        <w:t xml:space="preserve">ligt </w:t>
      </w:r>
      <w:r w:rsidR="006B724C">
        <w:rPr>
          <w:b/>
          <w:sz w:val="24"/>
          <w:szCs w:val="24"/>
        </w:rPr>
        <w:t>op een afstand van 250-300 meter</w:t>
      </w:r>
      <w:r w:rsidRPr="006B724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Het bos gelegen aan de noordzijde van de Peter de Gorterstraat </w:t>
      </w:r>
      <w:r w:rsidR="005A7A93">
        <w:rPr>
          <w:sz w:val="24"/>
          <w:szCs w:val="24"/>
        </w:rPr>
        <w:t xml:space="preserve">kan enige CO2 uitstoot en </w:t>
      </w:r>
      <w:proofErr w:type="gramStart"/>
      <w:r w:rsidR="005A7A93">
        <w:rPr>
          <w:sz w:val="24"/>
          <w:szCs w:val="24"/>
        </w:rPr>
        <w:t xml:space="preserve">fijnstof  </w:t>
      </w:r>
      <w:proofErr w:type="gramEnd"/>
      <w:r w:rsidR="005A7A93">
        <w:rPr>
          <w:sz w:val="24"/>
          <w:szCs w:val="24"/>
        </w:rPr>
        <w:t xml:space="preserve">afvangen en </w:t>
      </w:r>
      <w:r w:rsidR="006B724C">
        <w:rPr>
          <w:sz w:val="24"/>
          <w:szCs w:val="24"/>
        </w:rPr>
        <w:t xml:space="preserve">is </w:t>
      </w:r>
      <w:r w:rsidR="005A7A93">
        <w:rPr>
          <w:sz w:val="24"/>
          <w:szCs w:val="24"/>
        </w:rPr>
        <w:t>dus</w:t>
      </w:r>
      <w:r w:rsidR="006B724C">
        <w:rPr>
          <w:sz w:val="24"/>
          <w:szCs w:val="24"/>
        </w:rPr>
        <w:t>, naast andere maatregelen,</w:t>
      </w:r>
      <w:r w:rsidR="005A7A93">
        <w:rPr>
          <w:sz w:val="24"/>
          <w:szCs w:val="24"/>
        </w:rPr>
        <w:t xml:space="preserve"> van levensbelang</w:t>
      </w:r>
      <w:r w:rsidR="006B724C">
        <w:rPr>
          <w:sz w:val="24"/>
          <w:szCs w:val="24"/>
        </w:rPr>
        <w:t>.</w:t>
      </w:r>
    </w:p>
    <w:p w:rsidR="006B724C" w:rsidRPr="006B724C" w:rsidRDefault="006B724C" w:rsidP="006B724C">
      <w:pPr>
        <w:pStyle w:val="Geenafstand"/>
        <w:ind w:left="284"/>
        <w:rPr>
          <w:b/>
          <w:sz w:val="24"/>
          <w:szCs w:val="24"/>
        </w:rPr>
      </w:pPr>
    </w:p>
    <w:p w:rsidR="006B724C" w:rsidRPr="004B688C" w:rsidRDefault="006B724C" w:rsidP="00796348">
      <w:pPr>
        <w:pStyle w:val="Geenafstand"/>
        <w:numPr>
          <w:ilvl w:val="0"/>
          <w:numId w:val="5"/>
        </w:numPr>
        <w:rPr>
          <w:b/>
          <w:sz w:val="24"/>
          <w:szCs w:val="24"/>
        </w:rPr>
      </w:pPr>
      <w:r w:rsidRPr="004B688C">
        <w:rPr>
          <w:sz w:val="24"/>
          <w:szCs w:val="24"/>
        </w:rPr>
        <w:t xml:space="preserve">Uw regel over de 10% afwijking die het college </w:t>
      </w:r>
      <w:r w:rsidR="00354455" w:rsidRPr="004B688C">
        <w:rPr>
          <w:sz w:val="24"/>
          <w:szCs w:val="24"/>
        </w:rPr>
        <w:t xml:space="preserve">bij uitzondering </w:t>
      </w:r>
      <w:r w:rsidRPr="004B688C">
        <w:rPr>
          <w:sz w:val="24"/>
          <w:szCs w:val="24"/>
        </w:rPr>
        <w:t>mag toepassen</w:t>
      </w:r>
      <w:r w:rsidR="004B688C" w:rsidRPr="004B688C">
        <w:rPr>
          <w:sz w:val="24"/>
          <w:szCs w:val="24"/>
        </w:rPr>
        <w:t>:</w:t>
      </w:r>
      <w:r w:rsidRPr="004B688C">
        <w:rPr>
          <w:sz w:val="24"/>
          <w:szCs w:val="24"/>
        </w:rPr>
        <w:t xml:space="preserve"> dat mag een college als de regels eenmaal zijn </w:t>
      </w:r>
      <w:proofErr w:type="gramStart"/>
      <w:r w:rsidRPr="004B688C">
        <w:rPr>
          <w:sz w:val="24"/>
          <w:szCs w:val="24"/>
        </w:rPr>
        <w:t xml:space="preserve">vastgesteld. </w:t>
      </w:r>
      <w:r w:rsidR="004B688C">
        <w:rPr>
          <w:sz w:val="24"/>
          <w:szCs w:val="24"/>
        </w:rPr>
        <w:t xml:space="preserve">                                                      </w:t>
      </w:r>
      <w:proofErr w:type="gramEnd"/>
      <w:r w:rsidR="00354455" w:rsidRPr="004B688C">
        <w:rPr>
          <w:sz w:val="24"/>
          <w:szCs w:val="24"/>
        </w:rPr>
        <w:t>In algemeenheid geldt: v</w:t>
      </w:r>
      <w:r w:rsidRPr="004B688C">
        <w:rPr>
          <w:sz w:val="24"/>
          <w:szCs w:val="24"/>
        </w:rPr>
        <w:t xml:space="preserve">oor een ontwerpbestemmingplan worden de regels </w:t>
      </w:r>
      <w:r w:rsidR="00354455" w:rsidRPr="004B688C">
        <w:rPr>
          <w:sz w:val="24"/>
          <w:szCs w:val="24"/>
        </w:rPr>
        <w:t xml:space="preserve">geschreven en kunnen dus alle maten, mits vallend binnen </w:t>
      </w:r>
      <w:proofErr w:type="gramStart"/>
      <w:r w:rsidR="00354455" w:rsidRPr="004B688C">
        <w:rPr>
          <w:sz w:val="24"/>
          <w:szCs w:val="24"/>
        </w:rPr>
        <w:t>hetgeen</w:t>
      </w:r>
      <w:proofErr w:type="gramEnd"/>
      <w:r w:rsidR="00354455" w:rsidRPr="004B688C">
        <w:rPr>
          <w:sz w:val="24"/>
          <w:szCs w:val="24"/>
        </w:rPr>
        <w:t xml:space="preserve"> als maximum gesteld is in de structuurvisie voorgesteld worden. Lager, minder, kleiner mag dus altijd. Wat ons betreft als het maar passend is in de omgeving en bij bestaande </w:t>
      </w:r>
      <w:proofErr w:type="gramStart"/>
      <w:r w:rsidR="00354455" w:rsidRPr="004B688C">
        <w:rPr>
          <w:sz w:val="24"/>
          <w:szCs w:val="24"/>
        </w:rPr>
        <w:t>bebouwing</w:t>
      </w:r>
      <w:r w:rsidR="00835D40">
        <w:rPr>
          <w:sz w:val="24"/>
          <w:szCs w:val="24"/>
        </w:rPr>
        <w:t xml:space="preserve">, </w:t>
      </w:r>
      <w:r w:rsidR="00354455" w:rsidRPr="004B688C">
        <w:rPr>
          <w:sz w:val="24"/>
          <w:szCs w:val="24"/>
        </w:rPr>
        <w:t xml:space="preserve"> </w:t>
      </w:r>
      <w:proofErr w:type="gramEnd"/>
      <w:r w:rsidR="00354455" w:rsidRPr="004B688C">
        <w:rPr>
          <w:sz w:val="24"/>
          <w:szCs w:val="24"/>
        </w:rPr>
        <w:t xml:space="preserve">Dat is in dit </w:t>
      </w:r>
      <w:proofErr w:type="spellStart"/>
      <w:r w:rsidR="00835D40">
        <w:rPr>
          <w:sz w:val="24"/>
          <w:szCs w:val="24"/>
        </w:rPr>
        <w:t>o</w:t>
      </w:r>
      <w:r w:rsidR="00354455" w:rsidRPr="004B688C">
        <w:rPr>
          <w:sz w:val="24"/>
          <w:szCs w:val="24"/>
        </w:rPr>
        <w:t>ntwerp</w:t>
      </w:r>
      <w:r w:rsidR="00835D40">
        <w:rPr>
          <w:sz w:val="24"/>
          <w:szCs w:val="24"/>
        </w:rPr>
        <w:t>-</w:t>
      </w:r>
      <w:r w:rsidR="00354455" w:rsidRPr="004B688C">
        <w:rPr>
          <w:sz w:val="24"/>
          <w:szCs w:val="24"/>
        </w:rPr>
        <w:t>bestemmingsplan</w:t>
      </w:r>
      <w:proofErr w:type="spellEnd"/>
      <w:r w:rsidR="00354455" w:rsidRPr="004B688C">
        <w:rPr>
          <w:sz w:val="24"/>
          <w:szCs w:val="24"/>
        </w:rPr>
        <w:t xml:space="preserve"> niet het geval.</w:t>
      </w:r>
      <w:r w:rsidR="00E94DF2">
        <w:rPr>
          <w:sz w:val="24"/>
          <w:szCs w:val="24"/>
        </w:rPr>
        <w:t xml:space="preserve"> Uw welstands-commissie kan dit beamen.</w:t>
      </w:r>
      <w:r w:rsidR="00354455" w:rsidRPr="004B688C">
        <w:rPr>
          <w:sz w:val="24"/>
          <w:szCs w:val="24"/>
        </w:rPr>
        <w:t xml:space="preserve"> </w:t>
      </w:r>
      <w:r w:rsidR="00354455" w:rsidRPr="004B688C">
        <w:rPr>
          <w:b/>
          <w:sz w:val="24"/>
          <w:szCs w:val="24"/>
        </w:rPr>
        <w:t xml:space="preserve">Wij stellen voor de regels aan te passen zoals genoemd in punt 3 en </w:t>
      </w:r>
      <w:r w:rsidR="00CC6BBC" w:rsidRPr="004B688C">
        <w:rPr>
          <w:b/>
          <w:sz w:val="24"/>
          <w:szCs w:val="24"/>
        </w:rPr>
        <w:t>alleen wanneer dit bouwkundig onontkoombaar is h</w:t>
      </w:r>
      <w:r w:rsidR="00354455" w:rsidRPr="004B688C">
        <w:rPr>
          <w:b/>
          <w:sz w:val="24"/>
          <w:szCs w:val="24"/>
        </w:rPr>
        <w:t>iervan af te wijken</w:t>
      </w:r>
      <w:r w:rsidR="00CC6BBC" w:rsidRPr="004B688C">
        <w:rPr>
          <w:b/>
          <w:sz w:val="24"/>
          <w:szCs w:val="24"/>
        </w:rPr>
        <w:t xml:space="preserve"> tot 10%</w:t>
      </w:r>
      <w:r w:rsidR="00354455" w:rsidRPr="004B688C">
        <w:rPr>
          <w:b/>
          <w:sz w:val="24"/>
          <w:szCs w:val="24"/>
        </w:rPr>
        <w:t>.</w:t>
      </w:r>
    </w:p>
    <w:p w:rsidR="00835D40" w:rsidRDefault="00835D40" w:rsidP="00F34A5A">
      <w:pPr>
        <w:pStyle w:val="Geenafstand"/>
        <w:rPr>
          <w:sz w:val="24"/>
          <w:szCs w:val="24"/>
        </w:rPr>
      </w:pPr>
    </w:p>
    <w:p w:rsidR="006765F3" w:rsidRPr="002831D8" w:rsidRDefault="00835D40" w:rsidP="006765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 natuurwaarde in en om de </w:t>
      </w:r>
      <w:r w:rsidR="00FC75DC">
        <w:rPr>
          <w:sz w:val="24"/>
          <w:szCs w:val="24"/>
        </w:rPr>
        <w:t xml:space="preserve">dichtbevolkte </w:t>
      </w:r>
      <w:r>
        <w:rPr>
          <w:sz w:val="24"/>
          <w:szCs w:val="24"/>
        </w:rPr>
        <w:t xml:space="preserve">stad ’s-Hertogenbosch wordt alom gekoesterd. </w:t>
      </w:r>
      <w:r w:rsidR="00E2528B">
        <w:rPr>
          <w:sz w:val="24"/>
          <w:szCs w:val="24"/>
        </w:rPr>
        <w:t xml:space="preserve">De buitenruimte is van groot belang voor het woon-, leef- en vestigingsklimaat van ’s-Hertogenbosch. </w:t>
      </w:r>
      <w:r w:rsidR="006765F3" w:rsidRPr="0079484E">
        <w:rPr>
          <w:rFonts w:cs="Arial"/>
          <w:sz w:val="24"/>
          <w:szCs w:val="24"/>
        </w:rPr>
        <w:t xml:space="preserve">Inwoners van onze gemeente </w:t>
      </w:r>
      <w:r w:rsidR="006765F3">
        <w:rPr>
          <w:rFonts w:cs="Arial"/>
          <w:sz w:val="24"/>
          <w:szCs w:val="24"/>
        </w:rPr>
        <w:t xml:space="preserve">genieten </w:t>
      </w:r>
      <w:r w:rsidR="006765F3" w:rsidRPr="0079484E">
        <w:rPr>
          <w:rFonts w:cs="Arial"/>
          <w:sz w:val="24"/>
          <w:szCs w:val="24"/>
        </w:rPr>
        <w:t>zo met volle teugen en</w:t>
      </w:r>
      <w:r w:rsidR="006765F3">
        <w:rPr>
          <w:rFonts w:cs="Arial"/>
          <w:sz w:val="24"/>
          <w:szCs w:val="24"/>
        </w:rPr>
        <w:t xml:space="preserve"> plukken </w:t>
      </w:r>
      <w:proofErr w:type="gramStart"/>
      <w:r w:rsidR="006765F3">
        <w:rPr>
          <w:rFonts w:cs="Arial"/>
          <w:sz w:val="24"/>
          <w:szCs w:val="24"/>
        </w:rPr>
        <w:t xml:space="preserve">de </w:t>
      </w:r>
      <w:r w:rsidR="006765F3" w:rsidRPr="0079484E">
        <w:rPr>
          <w:rFonts w:cs="Arial"/>
          <w:sz w:val="24"/>
          <w:szCs w:val="24"/>
        </w:rPr>
        <w:t xml:space="preserve"> </w:t>
      </w:r>
      <w:proofErr w:type="gramEnd"/>
      <w:r w:rsidR="006765F3" w:rsidRPr="0079484E">
        <w:rPr>
          <w:rFonts w:cs="Arial"/>
          <w:sz w:val="24"/>
          <w:szCs w:val="24"/>
        </w:rPr>
        <w:t xml:space="preserve">vruchten van dit meesterlijk stukje cultuur en natuur, </w:t>
      </w:r>
      <w:r w:rsidR="00FC75DC">
        <w:rPr>
          <w:rFonts w:cs="Arial"/>
          <w:sz w:val="24"/>
          <w:szCs w:val="24"/>
        </w:rPr>
        <w:t xml:space="preserve">Landgoed </w:t>
      </w:r>
      <w:proofErr w:type="spellStart"/>
      <w:r w:rsidR="00FC75DC">
        <w:rPr>
          <w:rFonts w:cs="Arial"/>
          <w:sz w:val="24"/>
          <w:szCs w:val="24"/>
        </w:rPr>
        <w:t>Coudewater</w:t>
      </w:r>
      <w:proofErr w:type="spellEnd"/>
      <w:r w:rsidR="00FC75DC">
        <w:rPr>
          <w:rFonts w:cs="Arial"/>
          <w:sz w:val="24"/>
          <w:szCs w:val="24"/>
        </w:rPr>
        <w:t xml:space="preserve"> en Hooge Heide, </w:t>
      </w:r>
      <w:r w:rsidR="006765F3" w:rsidRPr="0079484E">
        <w:rPr>
          <w:rFonts w:cs="Arial"/>
          <w:sz w:val="24"/>
          <w:szCs w:val="24"/>
        </w:rPr>
        <w:t>waarin zich ook kleinschalige land- en tuinbouwbedrijven bevinden.</w:t>
      </w:r>
      <w:r w:rsidR="006765F3">
        <w:rPr>
          <w:rFonts w:cs="Arial"/>
          <w:sz w:val="24"/>
          <w:szCs w:val="24"/>
        </w:rPr>
        <w:t xml:space="preserve"> </w:t>
      </w:r>
      <w:r w:rsidR="006765F3" w:rsidRPr="0079484E">
        <w:rPr>
          <w:rFonts w:cs="Arial"/>
          <w:sz w:val="24"/>
          <w:szCs w:val="24"/>
        </w:rPr>
        <w:t xml:space="preserve">Wij </w:t>
      </w:r>
      <w:r w:rsidR="006765F3">
        <w:rPr>
          <w:rFonts w:cs="Arial"/>
          <w:sz w:val="24"/>
          <w:szCs w:val="24"/>
        </w:rPr>
        <w:t xml:space="preserve">raden </w:t>
      </w:r>
      <w:r w:rsidR="006765F3" w:rsidRPr="0079484E">
        <w:rPr>
          <w:rFonts w:cs="Arial"/>
          <w:sz w:val="24"/>
          <w:szCs w:val="24"/>
        </w:rPr>
        <w:t xml:space="preserve">u </w:t>
      </w:r>
      <w:r w:rsidR="00811D8A">
        <w:rPr>
          <w:rFonts w:cs="Arial"/>
          <w:sz w:val="24"/>
          <w:szCs w:val="24"/>
        </w:rPr>
        <w:t>o</w:t>
      </w:r>
      <w:r w:rsidR="006765F3" w:rsidRPr="0079484E">
        <w:rPr>
          <w:rFonts w:cs="Arial"/>
          <w:sz w:val="24"/>
          <w:szCs w:val="24"/>
        </w:rPr>
        <w:t xml:space="preserve">ok het prachtige </w:t>
      </w:r>
      <w:r w:rsidR="006765F3" w:rsidRPr="006765F3">
        <w:rPr>
          <w:rFonts w:cs="Arial"/>
          <w:b/>
          <w:sz w:val="24"/>
          <w:szCs w:val="24"/>
        </w:rPr>
        <w:t>boek</w:t>
      </w:r>
      <w:r w:rsidR="006765F3" w:rsidRPr="0079484E">
        <w:rPr>
          <w:rFonts w:cs="Arial"/>
          <w:sz w:val="24"/>
          <w:szCs w:val="24"/>
        </w:rPr>
        <w:t xml:space="preserve">, dat </w:t>
      </w:r>
      <w:r w:rsidR="006765F3" w:rsidRPr="006765F3">
        <w:rPr>
          <w:rFonts w:cs="Arial"/>
          <w:b/>
          <w:sz w:val="24"/>
          <w:szCs w:val="24"/>
        </w:rPr>
        <w:t xml:space="preserve">Rien van Eck en Henk </w:t>
      </w:r>
      <w:proofErr w:type="spellStart"/>
      <w:r w:rsidR="006765F3" w:rsidRPr="006765F3">
        <w:rPr>
          <w:rFonts w:cs="Arial"/>
          <w:b/>
          <w:sz w:val="24"/>
          <w:szCs w:val="24"/>
        </w:rPr>
        <w:t>Vennix</w:t>
      </w:r>
      <w:proofErr w:type="spellEnd"/>
      <w:r w:rsidR="006765F3" w:rsidRPr="0079484E">
        <w:rPr>
          <w:rFonts w:cs="Arial"/>
          <w:sz w:val="24"/>
          <w:szCs w:val="24"/>
        </w:rPr>
        <w:t xml:space="preserve"> schreven en verbeelden, getiteld</w:t>
      </w:r>
      <w:r w:rsidR="006765F3">
        <w:rPr>
          <w:rFonts w:cs="Arial"/>
          <w:sz w:val="24"/>
          <w:szCs w:val="24"/>
        </w:rPr>
        <w:t>:</w:t>
      </w:r>
      <w:r w:rsidR="006765F3" w:rsidRPr="0079484E">
        <w:rPr>
          <w:rFonts w:cs="Arial"/>
          <w:sz w:val="24"/>
          <w:szCs w:val="24"/>
        </w:rPr>
        <w:t xml:space="preserve"> </w:t>
      </w:r>
      <w:r w:rsidR="006765F3" w:rsidRPr="006765F3">
        <w:rPr>
          <w:rFonts w:cs="Arial"/>
          <w:b/>
          <w:sz w:val="24"/>
          <w:szCs w:val="24"/>
        </w:rPr>
        <w:t>Hooge Heide</w:t>
      </w:r>
      <w:r w:rsidR="006765F3">
        <w:rPr>
          <w:rFonts w:cs="Arial"/>
          <w:sz w:val="24"/>
          <w:szCs w:val="24"/>
        </w:rPr>
        <w:t>,</w:t>
      </w:r>
      <w:r w:rsidR="006765F3" w:rsidRPr="0079484E">
        <w:rPr>
          <w:rFonts w:cs="Arial"/>
          <w:sz w:val="24"/>
          <w:szCs w:val="24"/>
        </w:rPr>
        <w:t xml:space="preserve"> van harte aan. </w:t>
      </w:r>
      <w:r w:rsidR="006765F3">
        <w:rPr>
          <w:rFonts w:cs="Arial"/>
          <w:sz w:val="24"/>
          <w:szCs w:val="24"/>
        </w:rPr>
        <w:t xml:space="preserve">En de </w:t>
      </w:r>
      <w:r w:rsidR="006765F3" w:rsidRPr="006765F3">
        <w:rPr>
          <w:rFonts w:cs="Arial"/>
          <w:sz w:val="24"/>
          <w:szCs w:val="24"/>
        </w:rPr>
        <w:t>onlangs uitgebrachte</w:t>
      </w:r>
      <w:r w:rsidR="006765F3" w:rsidRPr="002831D8">
        <w:rPr>
          <w:rFonts w:cs="Arial"/>
          <w:b/>
          <w:sz w:val="24"/>
          <w:szCs w:val="24"/>
        </w:rPr>
        <w:t xml:space="preserve"> film van Peter van Hoek en Piet Korsten (Heemkundekring Rosmalen) getiteld: Landgoed </w:t>
      </w:r>
      <w:proofErr w:type="spellStart"/>
      <w:r w:rsidR="006765F3" w:rsidRPr="002831D8">
        <w:rPr>
          <w:rFonts w:cs="Arial"/>
          <w:b/>
          <w:sz w:val="24"/>
          <w:szCs w:val="24"/>
        </w:rPr>
        <w:t>Coudewater</w:t>
      </w:r>
      <w:proofErr w:type="spellEnd"/>
      <w:r w:rsidR="006765F3" w:rsidRPr="002831D8">
        <w:rPr>
          <w:rFonts w:cs="Arial"/>
          <w:b/>
          <w:sz w:val="24"/>
          <w:szCs w:val="24"/>
        </w:rPr>
        <w:t>/</w:t>
      </w:r>
      <w:proofErr w:type="spellStart"/>
      <w:r w:rsidR="006765F3" w:rsidRPr="002831D8">
        <w:rPr>
          <w:rFonts w:cs="Arial"/>
          <w:b/>
          <w:sz w:val="24"/>
          <w:szCs w:val="24"/>
        </w:rPr>
        <w:t>Peerke</w:t>
      </w:r>
      <w:proofErr w:type="spellEnd"/>
      <w:r w:rsidR="006765F3" w:rsidRPr="002831D8">
        <w:rPr>
          <w:rFonts w:cs="Arial"/>
          <w:b/>
          <w:sz w:val="24"/>
          <w:szCs w:val="24"/>
        </w:rPr>
        <w:t xml:space="preserve"> Smulders.</w:t>
      </w:r>
    </w:p>
    <w:p w:rsidR="00D865BC" w:rsidRDefault="006A22F7" w:rsidP="00F34A5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O.a. d</w:t>
      </w:r>
      <w:r w:rsidR="002943FC">
        <w:rPr>
          <w:sz w:val="24"/>
          <w:szCs w:val="24"/>
        </w:rPr>
        <w:t>e volgende websites s</w:t>
      </w:r>
      <w:r>
        <w:rPr>
          <w:sz w:val="24"/>
          <w:szCs w:val="24"/>
        </w:rPr>
        <w:t>chrijven</w:t>
      </w:r>
      <w:r w:rsidR="002943FC">
        <w:rPr>
          <w:sz w:val="24"/>
          <w:szCs w:val="24"/>
        </w:rPr>
        <w:t xml:space="preserve"> allemaal over </w:t>
      </w:r>
      <w:proofErr w:type="spellStart"/>
      <w:r w:rsidR="002943FC">
        <w:rPr>
          <w:sz w:val="24"/>
          <w:szCs w:val="24"/>
        </w:rPr>
        <w:t>Coudewater</w:t>
      </w:r>
      <w:proofErr w:type="spellEnd"/>
      <w:r>
        <w:rPr>
          <w:sz w:val="24"/>
          <w:szCs w:val="24"/>
        </w:rPr>
        <w:t xml:space="preserve">, </w:t>
      </w:r>
      <w:r w:rsidR="002943FC">
        <w:rPr>
          <w:sz w:val="24"/>
          <w:szCs w:val="24"/>
        </w:rPr>
        <w:t xml:space="preserve">haar prachtige geschiedenis en omgeving: </w:t>
      </w:r>
    </w:p>
    <w:p w:rsidR="00D865BC" w:rsidRDefault="00430E62" w:rsidP="00F34A5A">
      <w:pPr>
        <w:pStyle w:val="Geenafstand"/>
        <w:rPr>
          <w:sz w:val="24"/>
          <w:szCs w:val="24"/>
        </w:rPr>
      </w:pPr>
      <w:hyperlink r:id="rId7" w:history="1">
        <w:r w:rsidR="00D865BC" w:rsidRPr="00807DCC">
          <w:rPr>
            <w:rStyle w:val="Hyperlink"/>
            <w:sz w:val="24"/>
            <w:szCs w:val="24"/>
          </w:rPr>
          <w:t>www.erfgoeddenbosch.nl</w:t>
        </w:r>
      </w:hyperlink>
      <w:proofErr w:type="gramStart"/>
      <w:r w:rsidR="00D7647E">
        <w:t xml:space="preserve">                           </w:t>
      </w:r>
      <w:proofErr w:type="gramEnd"/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"http://www.bezoekdenbosch.nl" </w:instrText>
      </w:r>
      <w:r>
        <w:rPr>
          <w:rStyle w:val="Hyperlink"/>
          <w:sz w:val="24"/>
          <w:szCs w:val="24"/>
        </w:rPr>
        <w:fldChar w:fldCharType="separate"/>
      </w:r>
      <w:r w:rsidR="00D865BC" w:rsidRPr="00807DCC">
        <w:rPr>
          <w:rStyle w:val="Hyperlink"/>
          <w:sz w:val="24"/>
          <w:szCs w:val="24"/>
        </w:rPr>
        <w:t>www.bezoekdenbosch.nl</w:t>
      </w:r>
      <w:r>
        <w:rPr>
          <w:rStyle w:val="Hyperlink"/>
          <w:sz w:val="24"/>
          <w:szCs w:val="24"/>
        </w:rPr>
        <w:fldChar w:fldCharType="end"/>
      </w:r>
    </w:p>
    <w:p w:rsidR="00D865BC" w:rsidRDefault="00430E62" w:rsidP="00F34A5A">
      <w:pPr>
        <w:pStyle w:val="Geenafstand"/>
        <w:rPr>
          <w:sz w:val="24"/>
          <w:szCs w:val="24"/>
        </w:rPr>
      </w:pPr>
      <w:hyperlink r:id="rId8" w:history="1">
        <w:r w:rsidR="00D865BC" w:rsidRPr="00807DCC">
          <w:rPr>
            <w:rStyle w:val="Hyperlink"/>
            <w:sz w:val="24"/>
            <w:szCs w:val="24"/>
          </w:rPr>
          <w:t>www.zuiderwaterlinie.nl</w:t>
        </w:r>
      </w:hyperlink>
      <w:proofErr w:type="gramStart"/>
      <w:r w:rsidR="00D7647E">
        <w:t xml:space="preserve">                             </w:t>
      </w:r>
      <w:proofErr w:type="gramEnd"/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"http://www.s-hertog</w:instrText>
      </w:r>
      <w:r>
        <w:rPr>
          <w:rStyle w:val="Hyperlink"/>
          <w:sz w:val="24"/>
          <w:szCs w:val="24"/>
        </w:rPr>
        <w:instrText xml:space="preserve">enboschopdekaart.nl" </w:instrText>
      </w:r>
      <w:r>
        <w:rPr>
          <w:rStyle w:val="Hyperlink"/>
          <w:sz w:val="24"/>
          <w:szCs w:val="24"/>
        </w:rPr>
        <w:fldChar w:fldCharType="separate"/>
      </w:r>
      <w:r w:rsidR="00D865BC" w:rsidRPr="00807DCC">
        <w:rPr>
          <w:rStyle w:val="Hyperlink"/>
          <w:sz w:val="24"/>
          <w:szCs w:val="24"/>
        </w:rPr>
        <w:t>www.s-hertogenboschopdekaart.nl</w:t>
      </w:r>
      <w:r>
        <w:rPr>
          <w:rStyle w:val="Hyperlink"/>
          <w:sz w:val="24"/>
          <w:szCs w:val="24"/>
        </w:rPr>
        <w:fldChar w:fldCharType="end"/>
      </w:r>
    </w:p>
    <w:p w:rsidR="00D865BC" w:rsidRDefault="00430E62" w:rsidP="00F34A5A">
      <w:pPr>
        <w:pStyle w:val="Geenafstand"/>
        <w:rPr>
          <w:sz w:val="24"/>
          <w:szCs w:val="24"/>
        </w:rPr>
      </w:pPr>
      <w:hyperlink r:id="rId9" w:history="1">
        <w:r w:rsidR="00D865BC" w:rsidRPr="00807DCC">
          <w:rPr>
            <w:rStyle w:val="Hyperlink"/>
            <w:sz w:val="24"/>
            <w:szCs w:val="24"/>
          </w:rPr>
          <w:t>www.route.nl</w:t>
        </w:r>
      </w:hyperlink>
      <w:proofErr w:type="gramStart"/>
      <w:r w:rsidR="00D7647E">
        <w:t xml:space="preserve">                                                   </w:t>
      </w:r>
      <w:proofErr w:type="gramEnd"/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"http://www.bastionoranje.nl" </w:instrText>
      </w:r>
      <w:r>
        <w:rPr>
          <w:rStyle w:val="Hyperlink"/>
          <w:sz w:val="24"/>
          <w:szCs w:val="24"/>
        </w:rPr>
        <w:fldChar w:fldCharType="separate"/>
      </w:r>
      <w:r w:rsidR="00D865BC" w:rsidRPr="00807DCC">
        <w:rPr>
          <w:rStyle w:val="Hyperlink"/>
          <w:sz w:val="24"/>
          <w:szCs w:val="24"/>
        </w:rPr>
        <w:t>www.bastionoranje.nl</w:t>
      </w:r>
      <w:r>
        <w:rPr>
          <w:rStyle w:val="Hyperlink"/>
          <w:sz w:val="24"/>
          <w:szCs w:val="24"/>
        </w:rPr>
        <w:fldChar w:fldCharType="end"/>
      </w:r>
    </w:p>
    <w:p w:rsidR="006A22F7" w:rsidRDefault="00430E62" w:rsidP="00F34A5A">
      <w:pPr>
        <w:pStyle w:val="Geenafstand"/>
        <w:rPr>
          <w:sz w:val="24"/>
          <w:szCs w:val="24"/>
        </w:rPr>
      </w:pPr>
      <w:hyperlink r:id="rId10" w:history="1">
        <w:r w:rsidR="00D865BC" w:rsidRPr="00807DCC">
          <w:rPr>
            <w:rStyle w:val="Hyperlink"/>
            <w:sz w:val="24"/>
            <w:szCs w:val="24"/>
          </w:rPr>
          <w:t>www.degroenevesting.nl</w:t>
        </w:r>
      </w:hyperlink>
      <w:proofErr w:type="gramStart"/>
      <w:r w:rsidR="00D7647E">
        <w:t xml:space="preserve">                             </w:t>
      </w:r>
      <w:proofErr w:type="gramEnd"/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"http://www.ivn.nl" </w:instrText>
      </w:r>
      <w:r>
        <w:rPr>
          <w:rStyle w:val="Hyperlink"/>
          <w:sz w:val="24"/>
          <w:szCs w:val="24"/>
        </w:rPr>
        <w:fldChar w:fldCharType="separate"/>
      </w:r>
      <w:r w:rsidR="006A22F7" w:rsidRPr="00807DCC">
        <w:rPr>
          <w:rStyle w:val="Hyperlink"/>
          <w:sz w:val="24"/>
          <w:szCs w:val="24"/>
        </w:rPr>
        <w:t>www.ivn.nl</w:t>
      </w:r>
      <w:r>
        <w:rPr>
          <w:rStyle w:val="Hyperlink"/>
          <w:sz w:val="24"/>
          <w:szCs w:val="24"/>
        </w:rPr>
        <w:fldChar w:fldCharType="end"/>
      </w:r>
    </w:p>
    <w:p w:rsidR="006A22F7" w:rsidRDefault="00430E62" w:rsidP="00F34A5A">
      <w:pPr>
        <w:pStyle w:val="Geenafstand"/>
        <w:rPr>
          <w:sz w:val="24"/>
          <w:szCs w:val="24"/>
        </w:rPr>
      </w:pPr>
      <w:hyperlink r:id="rId11" w:history="1">
        <w:r w:rsidR="006A22F7" w:rsidRPr="00807DCC">
          <w:rPr>
            <w:rStyle w:val="Hyperlink"/>
            <w:sz w:val="24"/>
            <w:szCs w:val="24"/>
          </w:rPr>
          <w:t>www.wijksparrenburg.nl</w:t>
        </w:r>
      </w:hyperlink>
      <w:proofErr w:type="gramStart"/>
      <w:r w:rsidR="00BC677D">
        <w:t xml:space="preserve">                             </w:t>
      </w:r>
      <w:proofErr w:type="gramEnd"/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"http://www.wijkmaliskamp.nl" </w:instrText>
      </w:r>
      <w:r>
        <w:rPr>
          <w:rStyle w:val="Hyperlink"/>
          <w:sz w:val="24"/>
          <w:szCs w:val="24"/>
        </w:rPr>
        <w:fldChar w:fldCharType="separate"/>
      </w:r>
      <w:r w:rsidR="006A22F7" w:rsidRPr="00807DCC">
        <w:rPr>
          <w:rStyle w:val="Hyperlink"/>
          <w:sz w:val="24"/>
          <w:szCs w:val="24"/>
        </w:rPr>
        <w:t>www.wijkmaliskamp.nl</w:t>
      </w:r>
      <w:r>
        <w:rPr>
          <w:rStyle w:val="Hyperlink"/>
          <w:sz w:val="24"/>
          <w:szCs w:val="24"/>
        </w:rPr>
        <w:fldChar w:fldCharType="end"/>
      </w:r>
    </w:p>
    <w:p w:rsidR="00473839" w:rsidRDefault="00430E62" w:rsidP="00F34A5A">
      <w:pPr>
        <w:pStyle w:val="Geenafstand"/>
      </w:pPr>
      <w:hyperlink r:id="rId12" w:history="1">
        <w:r w:rsidR="006A22F7" w:rsidRPr="00807DCC">
          <w:rPr>
            <w:rStyle w:val="Hyperlink"/>
            <w:sz w:val="24"/>
            <w:szCs w:val="24"/>
          </w:rPr>
          <w:t>www.wijkmolenhoek.nl</w:t>
        </w:r>
      </w:hyperlink>
      <w:proofErr w:type="gramStart"/>
      <w:r w:rsidR="00BC677D">
        <w:t xml:space="preserve">                               </w:t>
      </w:r>
      <w:proofErr w:type="gramEnd"/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"http://www.heemkundekringrosmalen.nl" </w:instrText>
      </w:r>
      <w:r>
        <w:rPr>
          <w:rStyle w:val="Hyperlink"/>
          <w:sz w:val="24"/>
          <w:szCs w:val="24"/>
        </w:rPr>
        <w:fldChar w:fldCharType="separate"/>
      </w:r>
      <w:r w:rsidR="006A22F7" w:rsidRPr="00807DCC">
        <w:rPr>
          <w:rStyle w:val="Hyperlink"/>
          <w:sz w:val="24"/>
          <w:szCs w:val="24"/>
        </w:rPr>
        <w:t>www.heemkundekringrosmalen.nl</w:t>
      </w:r>
      <w:r>
        <w:rPr>
          <w:rStyle w:val="Hyperlink"/>
          <w:sz w:val="24"/>
          <w:szCs w:val="24"/>
        </w:rPr>
        <w:fldChar w:fldCharType="end"/>
      </w:r>
    </w:p>
    <w:p w:rsidR="00BC677D" w:rsidRDefault="00BC677D" w:rsidP="00F34A5A">
      <w:pPr>
        <w:pStyle w:val="Geenafstand"/>
      </w:pPr>
    </w:p>
    <w:p w:rsidR="00E2528B" w:rsidRDefault="00D865BC" w:rsidP="00F34A5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43FC">
        <w:rPr>
          <w:sz w:val="24"/>
          <w:szCs w:val="24"/>
        </w:rPr>
        <w:t xml:space="preserve">  </w:t>
      </w:r>
    </w:p>
    <w:p w:rsidR="00835D40" w:rsidRDefault="00835D40" w:rsidP="00F34A5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Landschapswaarde: open deltagebied, Water: dynamiek </w:t>
      </w:r>
      <w:proofErr w:type="spellStart"/>
      <w:r>
        <w:rPr>
          <w:sz w:val="24"/>
          <w:szCs w:val="24"/>
        </w:rPr>
        <w:t>groen-blauw</w:t>
      </w:r>
      <w:proofErr w:type="spellEnd"/>
      <w:r>
        <w:rPr>
          <w:sz w:val="24"/>
          <w:szCs w:val="24"/>
        </w:rPr>
        <w:t>, Contrast: sterke overgang rood-groen, Cultuurhistorie: het verleden kunnen beleven in het landschap</w:t>
      </w:r>
      <w:r w:rsidR="00E2528B">
        <w:rPr>
          <w:sz w:val="24"/>
          <w:szCs w:val="24"/>
        </w:rPr>
        <w:t>,</w:t>
      </w:r>
    </w:p>
    <w:p w:rsidR="00E94DF2" w:rsidRDefault="00E2528B" w:rsidP="00F34A5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Waardevol mozaïeklandschap, Stad tussen stromen, Groene Delta, Moerasdraak, </w:t>
      </w:r>
      <w:r w:rsidR="00D865BC">
        <w:rPr>
          <w:sz w:val="24"/>
          <w:szCs w:val="24"/>
        </w:rPr>
        <w:t xml:space="preserve">Bossche Buitens, Landschap van Allure, </w:t>
      </w:r>
      <w:r>
        <w:rPr>
          <w:sz w:val="24"/>
          <w:szCs w:val="24"/>
        </w:rPr>
        <w:t>laat deze begrippen spreken en tot uiting komen.</w:t>
      </w:r>
    </w:p>
    <w:p w:rsidR="006A22F7" w:rsidRDefault="002943FC" w:rsidP="00F34A5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528B" w:rsidRDefault="00E2528B" w:rsidP="00F34A5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de onlangs (</w:t>
      </w:r>
      <w:r w:rsidRPr="00811D8A">
        <w:rPr>
          <w:b/>
          <w:sz w:val="24"/>
          <w:szCs w:val="24"/>
        </w:rPr>
        <w:t xml:space="preserve">eind 2018) verschenen omgevingsvisie van de provincie Noord-Brabant </w:t>
      </w:r>
      <w:proofErr w:type="gramStart"/>
      <w:r>
        <w:rPr>
          <w:sz w:val="24"/>
          <w:szCs w:val="24"/>
        </w:rPr>
        <w:t xml:space="preserve">staan  </w:t>
      </w:r>
      <w:proofErr w:type="gramEnd"/>
      <w:r>
        <w:rPr>
          <w:sz w:val="24"/>
          <w:szCs w:val="24"/>
        </w:rPr>
        <w:t xml:space="preserve">de volgende waarden hoog in het vaandel: </w:t>
      </w:r>
    </w:p>
    <w:p w:rsidR="002943FC" w:rsidRDefault="00E2528B" w:rsidP="002943FC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Circulaire economie</w:t>
      </w:r>
      <w:r w:rsidR="002943FC">
        <w:rPr>
          <w:sz w:val="24"/>
          <w:szCs w:val="24"/>
        </w:rPr>
        <w:t xml:space="preserve">, hergebruiken en duurzame </w:t>
      </w:r>
      <w:proofErr w:type="spellStart"/>
      <w:r w:rsidR="002943FC">
        <w:rPr>
          <w:sz w:val="24"/>
          <w:szCs w:val="24"/>
        </w:rPr>
        <w:t>produkten</w:t>
      </w:r>
      <w:proofErr w:type="spellEnd"/>
      <w:r w:rsidR="002943FC">
        <w:rPr>
          <w:sz w:val="24"/>
          <w:szCs w:val="24"/>
        </w:rPr>
        <w:t xml:space="preserve"> maken.</w:t>
      </w:r>
      <w:r>
        <w:rPr>
          <w:sz w:val="24"/>
          <w:szCs w:val="24"/>
        </w:rPr>
        <w:t xml:space="preserve"> </w:t>
      </w:r>
    </w:p>
    <w:p w:rsidR="002943FC" w:rsidRDefault="002943FC" w:rsidP="002943FC">
      <w:pPr>
        <w:pStyle w:val="Geenafstand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Noord-Oost</w:t>
      </w:r>
      <w:proofErr w:type="spellEnd"/>
      <w:r>
        <w:rPr>
          <w:sz w:val="24"/>
          <w:szCs w:val="24"/>
        </w:rPr>
        <w:t xml:space="preserve"> Brabant staat bekend als </w:t>
      </w:r>
      <w:proofErr w:type="spellStart"/>
      <w:r>
        <w:rPr>
          <w:sz w:val="24"/>
          <w:szCs w:val="24"/>
        </w:rPr>
        <w:t>Agrifood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Capital</w:t>
      </w:r>
      <w:proofErr w:type="spellEnd"/>
      <w:r>
        <w:rPr>
          <w:sz w:val="24"/>
          <w:szCs w:val="24"/>
        </w:rPr>
        <w:t xml:space="preserve">, streekproducten en </w:t>
      </w:r>
      <w:proofErr w:type="gramStart"/>
      <w:r>
        <w:rPr>
          <w:sz w:val="24"/>
          <w:szCs w:val="24"/>
        </w:rPr>
        <w:t>bio-landbouw.</w:t>
      </w:r>
      <w:r w:rsidR="00D7647E">
        <w:rPr>
          <w:sz w:val="24"/>
          <w:szCs w:val="24"/>
        </w:rPr>
        <w:t xml:space="preserve">  </w:t>
      </w:r>
      <w:proofErr w:type="gramEnd"/>
      <w:r w:rsidR="00D7647E" w:rsidRPr="00BC677D">
        <w:rPr>
          <w:sz w:val="24"/>
          <w:szCs w:val="24"/>
        </w:rPr>
        <w:t>(</w:t>
      </w:r>
      <w:r w:rsidR="00BC677D">
        <w:rPr>
          <w:sz w:val="24"/>
          <w:szCs w:val="24"/>
        </w:rPr>
        <w:t xml:space="preserve"> </w:t>
      </w:r>
      <w:hyperlink r:id="rId13" w:history="1">
        <w:r w:rsidR="00D7647E" w:rsidRPr="00322900">
          <w:rPr>
            <w:rStyle w:val="Hyperlink"/>
            <w:sz w:val="24"/>
            <w:szCs w:val="24"/>
          </w:rPr>
          <w:t>WWW.VOEDSEL1000.NL</w:t>
        </w:r>
      </w:hyperlink>
      <w:r w:rsidR="00D7647E">
        <w:rPr>
          <w:sz w:val="24"/>
          <w:szCs w:val="24"/>
        </w:rPr>
        <w:t xml:space="preserve"> 19 febr.2019 14.00-20.00 uur in 1931 congrescentrum te ’s-Hertogenbosch).</w:t>
      </w:r>
    </w:p>
    <w:p w:rsidR="002943FC" w:rsidRDefault="002943FC" w:rsidP="002943FC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Herbestemmen is het nieuwe bouwen.</w:t>
      </w:r>
    </w:p>
    <w:p w:rsidR="002943FC" w:rsidRDefault="002943FC" w:rsidP="002943FC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Verbinding stad-dorp-platteland versterken door </w:t>
      </w:r>
      <w:r w:rsidR="00811D8A">
        <w:rPr>
          <w:sz w:val="24"/>
          <w:szCs w:val="24"/>
        </w:rPr>
        <w:t>in</w:t>
      </w:r>
      <w:r>
        <w:rPr>
          <w:sz w:val="24"/>
          <w:szCs w:val="24"/>
        </w:rPr>
        <w:t>woners te laten genieten van het buitengebied.</w:t>
      </w:r>
    </w:p>
    <w:p w:rsidR="002606B4" w:rsidRDefault="002606B4" w:rsidP="002943FC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Kwaliteit boven kwantiteit.</w:t>
      </w:r>
    </w:p>
    <w:p w:rsidR="006A22F7" w:rsidRDefault="00D7647E" w:rsidP="006A22F7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>Z</w:t>
      </w:r>
      <w:r w:rsidR="006A22F7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hebben een plaats </w:t>
      </w:r>
      <w:r w:rsidR="006A22F7">
        <w:rPr>
          <w:sz w:val="24"/>
          <w:szCs w:val="24"/>
        </w:rPr>
        <w:t xml:space="preserve">op onze banier voor Landgoed </w:t>
      </w:r>
      <w:proofErr w:type="spellStart"/>
      <w:r w:rsidR="006A22F7">
        <w:rPr>
          <w:sz w:val="24"/>
          <w:szCs w:val="24"/>
        </w:rPr>
        <w:t>Coudewater</w:t>
      </w:r>
      <w:proofErr w:type="spellEnd"/>
      <w:r w:rsidR="006A22F7">
        <w:rPr>
          <w:sz w:val="24"/>
          <w:szCs w:val="24"/>
        </w:rPr>
        <w:t>.</w:t>
      </w:r>
    </w:p>
    <w:p w:rsidR="002606B4" w:rsidRDefault="002606B4" w:rsidP="00F34A5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0947" w:rsidRPr="00811D8A" w:rsidRDefault="002943FC" w:rsidP="00F34A5A">
      <w:pPr>
        <w:pStyle w:val="Geenafstand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Aanbeveling in zijn algemeenheid maar zeker met betrekking tot Landgoed </w:t>
      </w:r>
      <w:proofErr w:type="spellStart"/>
      <w:proofErr w:type="gramStart"/>
      <w:r>
        <w:rPr>
          <w:sz w:val="24"/>
          <w:szCs w:val="24"/>
        </w:rPr>
        <w:t>Coudewater</w:t>
      </w:r>
      <w:proofErr w:type="spellEnd"/>
      <w:r>
        <w:rPr>
          <w:sz w:val="24"/>
          <w:szCs w:val="24"/>
        </w:rPr>
        <w:t xml:space="preserve">:    </w:t>
      </w:r>
      <w:proofErr w:type="gramEnd"/>
      <w:r>
        <w:rPr>
          <w:sz w:val="24"/>
          <w:szCs w:val="24"/>
        </w:rPr>
        <w:t>Stel kader: eerst bestaande bouw herbestemmen en zo die bouw nog niet gebruiksklaar is, deze eerst gebruiksklaar maken</w:t>
      </w:r>
      <w:r w:rsidRPr="00811D8A">
        <w:rPr>
          <w:color w:val="000000" w:themeColor="text1"/>
          <w:sz w:val="24"/>
          <w:szCs w:val="24"/>
        </w:rPr>
        <w:t>.</w:t>
      </w:r>
      <w:r w:rsidR="00590947" w:rsidRPr="00811D8A">
        <w:rPr>
          <w:color w:val="000000" w:themeColor="text1"/>
          <w:sz w:val="24"/>
          <w:szCs w:val="24"/>
        </w:rPr>
        <w:t xml:space="preserve"> Onderhoud en verzorg bestaande gebouwen en omgeving, daardoor wordt het </w:t>
      </w:r>
      <w:r w:rsidR="00B51CD5" w:rsidRPr="00811D8A">
        <w:rPr>
          <w:color w:val="000000" w:themeColor="text1"/>
          <w:sz w:val="24"/>
          <w:szCs w:val="24"/>
        </w:rPr>
        <w:t xml:space="preserve">financieel gezien </w:t>
      </w:r>
      <w:r w:rsidR="00590947" w:rsidRPr="00811D8A">
        <w:rPr>
          <w:color w:val="000000" w:themeColor="text1"/>
          <w:sz w:val="24"/>
          <w:szCs w:val="24"/>
        </w:rPr>
        <w:t>ook meer waard.</w:t>
      </w:r>
    </w:p>
    <w:p w:rsidR="006A22F7" w:rsidRDefault="006A22F7" w:rsidP="00F34A5A">
      <w:pPr>
        <w:pStyle w:val="Geenafstand"/>
        <w:rPr>
          <w:sz w:val="24"/>
          <w:szCs w:val="24"/>
        </w:rPr>
      </w:pPr>
    </w:p>
    <w:p w:rsidR="002606B4" w:rsidRPr="00E837B8" w:rsidRDefault="00B51CD5" w:rsidP="00F34A5A">
      <w:pPr>
        <w:pStyle w:val="Geenafstand"/>
        <w:rPr>
          <w:b/>
          <w:sz w:val="24"/>
          <w:szCs w:val="24"/>
        </w:rPr>
      </w:pPr>
      <w:r w:rsidRPr="00E837B8">
        <w:rPr>
          <w:b/>
          <w:sz w:val="24"/>
          <w:szCs w:val="24"/>
        </w:rPr>
        <w:t>Conclusie: wij maken bezwaar tegen dit ontwerpbestemmingsplan, g</w:t>
      </w:r>
      <w:r w:rsidR="002606B4" w:rsidRPr="00E837B8">
        <w:rPr>
          <w:b/>
          <w:sz w:val="24"/>
          <w:szCs w:val="24"/>
        </w:rPr>
        <w:t>raag willen wij met u in overleg om tot een goede oplossing te komen.</w:t>
      </w:r>
    </w:p>
    <w:p w:rsidR="00020FB4" w:rsidRDefault="00020FB4" w:rsidP="00F34A5A">
      <w:pPr>
        <w:pStyle w:val="Geenafstand"/>
        <w:rPr>
          <w:sz w:val="24"/>
          <w:szCs w:val="24"/>
        </w:rPr>
      </w:pPr>
    </w:p>
    <w:p w:rsidR="00E837B8" w:rsidRDefault="00E837B8" w:rsidP="00F34A5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Hartelijke groeten,</w:t>
      </w:r>
    </w:p>
    <w:p w:rsidR="00E837B8" w:rsidRDefault="00E837B8" w:rsidP="00020FB4">
      <w:pPr>
        <w:pStyle w:val="Geenafstand"/>
        <w:rPr>
          <w:sz w:val="24"/>
          <w:szCs w:val="24"/>
        </w:rPr>
      </w:pPr>
    </w:p>
    <w:p w:rsidR="00020FB4" w:rsidRDefault="00020FB4" w:rsidP="00020FB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Vrienden van Landgoed </w:t>
      </w:r>
      <w:proofErr w:type="spellStart"/>
      <w:r>
        <w:rPr>
          <w:sz w:val="24"/>
          <w:szCs w:val="24"/>
        </w:rPr>
        <w:t>Coudewater</w:t>
      </w:r>
      <w:proofErr w:type="spellEnd"/>
      <w:r>
        <w:rPr>
          <w:sz w:val="24"/>
          <w:szCs w:val="24"/>
        </w:rPr>
        <w:t>.</w:t>
      </w:r>
    </w:p>
    <w:p w:rsidR="00020FB4" w:rsidRDefault="00020FB4" w:rsidP="00020FB4">
      <w:pPr>
        <w:pStyle w:val="Geenafstand"/>
        <w:rPr>
          <w:sz w:val="24"/>
          <w:szCs w:val="24"/>
        </w:rPr>
      </w:pPr>
    </w:p>
    <w:p w:rsidR="00E837B8" w:rsidRDefault="00E837B8" w:rsidP="00020FB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p/a </w:t>
      </w:r>
      <w:proofErr w:type="spellStart"/>
      <w:r w:rsidR="00020FB4">
        <w:rPr>
          <w:sz w:val="24"/>
          <w:szCs w:val="24"/>
        </w:rPr>
        <w:t>G.M.T</w:t>
      </w:r>
      <w:proofErr w:type="spellEnd"/>
      <w:r w:rsidR="00020FB4">
        <w:rPr>
          <w:sz w:val="24"/>
          <w:szCs w:val="24"/>
        </w:rPr>
        <w:t>. Meijer-Verstappen (</w:t>
      </w:r>
      <w:r>
        <w:rPr>
          <w:sz w:val="24"/>
          <w:szCs w:val="24"/>
        </w:rPr>
        <w:t>secretaris)</w:t>
      </w:r>
    </w:p>
    <w:p w:rsidR="00020FB4" w:rsidRDefault="00E837B8" w:rsidP="00020FB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0FB4">
        <w:rPr>
          <w:sz w:val="24"/>
          <w:szCs w:val="24"/>
        </w:rPr>
        <w:t xml:space="preserve">Hazelaarlaan 6, 5248 </w:t>
      </w:r>
      <w:proofErr w:type="gramStart"/>
      <w:r w:rsidR="00020FB4">
        <w:rPr>
          <w:sz w:val="24"/>
          <w:szCs w:val="24"/>
        </w:rPr>
        <w:t xml:space="preserve">BN  </w:t>
      </w:r>
      <w:proofErr w:type="gramEnd"/>
      <w:r w:rsidR="00020FB4">
        <w:rPr>
          <w:sz w:val="24"/>
          <w:szCs w:val="24"/>
        </w:rPr>
        <w:t>Rosmalen, tel. 06-28202284.</w:t>
      </w:r>
    </w:p>
    <w:p w:rsidR="00020FB4" w:rsidRDefault="00E837B8" w:rsidP="00020FB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0FB4">
        <w:rPr>
          <w:sz w:val="24"/>
          <w:szCs w:val="24"/>
        </w:rPr>
        <w:t>Email: landgoedcoudewater@ziggo.nl</w:t>
      </w:r>
    </w:p>
    <w:p w:rsidR="00020FB4" w:rsidRDefault="00020FB4" w:rsidP="00020FB4">
      <w:pPr>
        <w:pStyle w:val="Geenafstand"/>
        <w:rPr>
          <w:sz w:val="24"/>
          <w:szCs w:val="24"/>
        </w:rPr>
      </w:pPr>
    </w:p>
    <w:p w:rsidR="00020FB4" w:rsidRDefault="00020FB4" w:rsidP="00F34A5A">
      <w:pPr>
        <w:pStyle w:val="Geenafstand"/>
        <w:rPr>
          <w:sz w:val="24"/>
          <w:szCs w:val="24"/>
        </w:rPr>
      </w:pPr>
    </w:p>
    <w:p w:rsidR="00A7539B" w:rsidRDefault="00A7539B" w:rsidP="00F34A5A">
      <w:pPr>
        <w:pStyle w:val="Geenafstand"/>
        <w:rPr>
          <w:sz w:val="24"/>
          <w:szCs w:val="24"/>
        </w:rPr>
      </w:pPr>
    </w:p>
    <w:p w:rsidR="00A7539B" w:rsidRDefault="00A7539B" w:rsidP="00A7539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Ook verstuurd naar:</w:t>
      </w:r>
    </w:p>
    <w:p w:rsidR="00A7539B" w:rsidRPr="00803B05" w:rsidRDefault="00A7539B" w:rsidP="00A7539B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Directie en Raad van Bestuur GGZ Oost-Brabant</w:t>
      </w:r>
      <w:r w:rsidRPr="004B7715">
        <w:rPr>
          <w:rFonts w:eastAsia="Times New Roman" w:cs="Times New Roman"/>
          <w:sz w:val="24"/>
          <w:szCs w:val="24"/>
          <w:lang w:eastAsia="nl-NL"/>
        </w:rPr>
        <w:t xml:space="preserve">, </w:t>
      </w:r>
    </w:p>
    <w:p w:rsidR="00A7539B" w:rsidRDefault="00A7539B" w:rsidP="00A7539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Bestuur Golfclub Rosmalen, Stichting Golffaciliteiten Rosmalen</w:t>
      </w:r>
    </w:p>
    <w:p w:rsidR="00A7539B" w:rsidRDefault="00A7539B" w:rsidP="00A7539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Alsook aan:</w:t>
      </w:r>
    </w:p>
    <w:p w:rsidR="00A7539B" w:rsidRDefault="00A7539B" w:rsidP="00A7539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College van Gedeputeerde Staten van Noord-Brabant</w:t>
      </w:r>
    </w:p>
    <w:p w:rsidR="00A7539B" w:rsidRDefault="00A7539B" w:rsidP="00A7539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Provinciale Staten van Noord-Brabant </w:t>
      </w:r>
    </w:p>
    <w:p w:rsidR="00BC677D" w:rsidRDefault="00BC677D" w:rsidP="00A7539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BC677D" w:rsidRDefault="00BC677D" w:rsidP="00A7539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BC677D" w:rsidRPr="00DC3803" w:rsidRDefault="00BC677D" w:rsidP="00A7539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A7539B" w:rsidRDefault="00D7647E" w:rsidP="00A7539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lastRenderedPageBreak/>
        <w:t>Bijlage:</w:t>
      </w:r>
    </w:p>
    <w:p w:rsidR="004B7715" w:rsidRDefault="004B7715" w:rsidP="00A7539B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4B7715" w:rsidRDefault="004B7715" w:rsidP="004B771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afgelopen jaren hebben wij op verschillende momenten aandacht gevraagd voor het </w:t>
      </w:r>
      <w:r w:rsidRPr="00AB0EBB">
        <w:rPr>
          <w:sz w:val="24"/>
          <w:szCs w:val="24"/>
        </w:rPr>
        <w:t xml:space="preserve">bijzondere landschappelijke, recreatieve en monumentale karakter van het </w:t>
      </w:r>
      <w:r w:rsidR="00E837B8">
        <w:rPr>
          <w:sz w:val="24"/>
          <w:szCs w:val="24"/>
        </w:rPr>
        <w:t>L</w:t>
      </w:r>
      <w:r w:rsidRPr="00AB0EBB">
        <w:rPr>
          <w:sz w:val="24"/>
          <w:szCs w:val="24"/>
        </w:rPr>
        <w:t xml:space="preserve">andgoed </w:t>
      </w:r>
      <w:proofErr w:type="spellStart"/>
      <w:r w:rsidRPr="00AB0EBB">
        <w:rPr>
          <w:sz w:val="24"/>
          <w:szCs w:val="24"/>
        </w:rPr>
        <w:t>Coudewater</w:t>
      </w:r>
      <w:proofErr w:type="spellEnd"/>
      <w:r>
        <w:rPr>
          <w:sz w:val="24"/>
          <w:szCs w:val="24"/>
        </w:rPr>
        <w:t>. Deze hebben wij steeds laten terugkeren in onze inbreng op verschillende momenten:</w:t>
      </w:r>
    </w:p>
    <w:p w:rsidR="004B7715" w:rsidRDefault="004B7715" w:rsidP="004B771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schriftelijke en mondelinge contacten met de </w:t>
      </w:r>
      <w:proofErr w:type="gramStart"/>
      <w:r>
        <w:rPr>
          <w:sz w:val="24"/>
          <w:szCs w:val="24"/>
        </w:rPr>
        <w:t>wijkrad</w:t>
      </w:r>
      <w:r w:rsidR="004D559C">
        <w:rPr>
          <w:sz w:val="24"/>
          <w:szCs w:val="24"/>
        </w:rPr>
        <w:t>en</w:t>
      </w:r>
      <w:r>
        <w:rPr>
          <w:sz w:val="24"/>
          <w:szCs w:val="24"/>
        </w:rPr>
        <w:t xml:space="preserve">;  </w:t>
      </w:r>
      <w:proofErr w:type="gramEnd"/>
    </w:p>
    <w:p w:rsidR="004B7715" w:rsidRDefault="004B7715" w:rsidP="004B771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schriftelijke contacten met leden van het college</w:t>
      </w:r>
      <w:r w:rsidR="004D559C">
        <w:rPr>
          <w:sz w:val="24"/>
          <w:szCs w:val="24"/>
        </w:rPr>
        <w:t>,</w:t>
      </w:r>
      <w:r>
        <w:rPr>
          <w:sz w:val="24"/>
          <w:szCs w:val="24"/>
        </w:rPr>
        <w:t xml:space="preserve"> de raad</w:t>
      </w:r>
      <w:r w:rsidR="004D559C">
        <w:rPr>
          <w:sz w:val="24"/>
          <w:szCs w:val="24"/>
        </w:rPr>
        <w:t xml:space="preserve"> en de commissies</w:t>
      </w:r>
      <w:r>
        <w:rPr>
          <w:sz w:val="24"/>
          <w:szCs w:val="24"/>
        </w:rPr>
        <w:t>;</w:t>
      </w:r>
    </w:p>
    <w:p w:rsidR="004B7715" w:rsidRDefault="004B7715" w:rsidP="004B771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mondelinge contacten met leden van college</w:t>
      </w:r>
      <w:r w:rsidR="004D559C">
        <w:rPr>
          <w:sz w:val="24"/>
          <w:szCs w:val="24"/>
        </w:rPr>
        <w:t>, de</w:t>
      </w:r>
      <w:r>
        <w:rPr>
          <w:sz w:val="24"/>
          <w:szCs w:val="24"/>
        </w:rPr>
        <w:t xml:space="preserve"> raad</w:t>
      </w:r>
      <w:r w:rsidR="004D559C">
        <w:rPr>
          <w:sz w:val="24"/>
          <w:szCs w:val="24"/>
        </w:rPr>
        <w:t xml:space="preserve"> en de commisies</w:t>
      </w:r>
      <w:r>
        <w:rPr>
          <w:sz w:val="24"/>
          <w:szCs w:val="24"/>
        </w:rPr>
        <w:t>;</w:t>
      </w:r>
    </w:p>
    <w:p w:rsidR="004B7715" w:rsidRDefault="004B7715" w:rsidP="004B7715">
      <w:pPr>
        <w:pStyle w:val="Geenafstand"/>
        <w:numPr>
          <w:ilvl w:val="0"/>
          <w:numId w:val="1"/>
        </w:numPr>
        <w:rPr>
          <w:sz w:val="24"/>
          <w:szCs w:val="24"/>
        </w:rPr>
      </w:pPr>
      <w:proofErr w:type="gramStart"/>
      <w:r w:rsidRPr="009F77AA">
        <w:rPr>
          <w:sz w:val="24"/>
          <w:szCs w:val="24"/>
        </w:rPr>
        <w:t>in ons inspreken tijdens de commissievergadering ROB van 31 mei 2016</w:t>
      </w:r>
      <w:r>
        <w:rPr>
          <w:sz w:val="24"/>
          <w:szCs w:val="24"/>
        </w:rPr>
        <w:t>, waar het bedrijventerrein in Maliskamp aan de orde kwam;</w:t>
      </w:r>
      <w:proofErr w:type="gramEnd"/>
    </w:p>
    <w:p w:rsidR="004B7715" w:rsidRDefault="004B7715" w:rsidP="004B771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onze </w:t>
      </w:r>
      <w:r w:rsidR="00B2499C">
        <w:rPr>
          <w:sz w:val="24"/>
          <w:szCs w:val="24"/>
        </w:rPr>
        <w:t>zienswijze ontwerp structuurvisie</w:t>
      </w:r>
      <w:r>
        <w:rPr>
          <w:sz w:val="24"/>
          <w:szCs w:val="24"/>
        </w:rPr>
        <w:t xml:space="preserve"> van 13 juli 2016</w:t>
      </w:r>
      <w:r w:rsidR="00E837B8">
        <w:rPr>
          <w:sz w:val="24"/>
          <w:szCs w:val="24"/>
        </w:rPr>
        <w:t xml:space="preserve"> </w:t>
      </w:r>
    </w:p>
    <w:p w:rsidR="004B7715" w:rsidRDefault="004B7715" w:rsidP="004B771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een raadsvergadering in september 2016</w:t>
      </w:r>
      <w:r w:rsidRPr="009F77AA">
        <w:rPr>
          <w:sz w:val="24"/>
          <w:szCs w:val="24"/>
        </w:rPr>
        <w:t xml:space="preserve"> </w:t>
      </w:r>
    </w:p>
    <w:p w:rsidR="004B7715" w:rsidRDefault="004B7715" w:rsidP="004B771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onze brief met bijlagen van 22 februari 2018</w:t>
      </w:r>
    </w:p>
    <w:p w:rsidR="004B7715" w:rsidRDefault="004B7715" w:rsidP="004B771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onze visie op het voorontwerpbestemmingsplan van 17 juli 2018</w:t>
      </w:r>
    </w:p>
    <w:p w:rsidR="004B7715" w:rsidRDefault="004B7715" w:rsidP="004B7715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onze brief van 20 augustus 2018 (email)</w:t>
      </w:r>
    </w:p>
    <w:p w:rsidR="004B7715" w:rsidRPr="009F77AA" w:rsidRDefault="004B7715" w:rsidP="00D7647E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BC677D">
        <w:rPr>
          <w:sz w:val="24"/>
          <w:szCs w:val="24"/>
        </w:rPr>
        <w:t xml:space="preserve">in onze brief van 2 november 2018 </w:t>
      </w:r>
      <w:proofErr w:type="gramStart"/>
      <w:r w:rsidRPr="00BC677D">
        <w:rPr>
          <w:sz w:val="24"/>
          <w:szCs w:val="24"/>
        </w:rPr>
        <w:t xml:space="preserve">(email)  </w:t>
      </w:r>
      <w:proofErr w:type="gramEnd"/>
    </w:p>
    <w:sectPr w:rsidR="004B7715" w:rsidRPr="009F77AA" w:rsidSect="00D865BC">
      <w:headerReference w:type="default" r:id="rId14"/>
      <w:footerReference w:type="default" r:id="rId15"/>
      <w:pgSz w:w="11906" w:h="16838"/>
      <w:pgMar w:top="1963" w:right="1417" w:bottom="1417" w:left="1417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62" w:rsidRDefault="00430E62" w:rsidP="00796348">
      <w:pPr>
        <w:spacing w:after="0" w:line="240" w:lineRule="auto"/>
      </w:pPr>
      <w:r>
        <w:separator/>
      </w:r>
    </w:p>
  </w:endnote>
  <w:endnote w:type="continuationSeparator" w:id="0">
    <w:p w:rsidR="00430E62" w:rsidRDefault="00430E62" w:rsidP="0079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E5" w:rsidRDefault="000B66E5">
    <w:pPr>
      <w:pStyle w:val="Voettekst"/>
      <w:rPr>
        <w:lang w:val="en-US"/>
      </w:rPr>
    </w:pPr>
  </w:p>
  <w:p w:rsidR="000B66E5" w:rsidRPr="00796348" w:rsidRDefault="000B66E5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62" w:rsidRDefault="00430E62" w:rsidP="00796348">
      <w:pPr>
        <w:spacing w:after="0" w:line="240" w:lineRule="auto"/>
      </w:pPr>
      <w:r>
        <w:separator/>
      </w:r>
    </w:p>
  </w:footnote>
  <w:footnote w:type="continuationSeparator" w:id="0">
    <w:p w:rsidR="00430E62" w:rsidRDefault="00430E62" w:rsidP="0079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E5" w:rsidRDefault="000B66E5">
    <w:pPr>
      <w:pStyle w:val="Koptekst"/>
      <w:rPr>
        <w:lang w:val="en-US"/>
      </w:rPr>
    </w:pPr>
  </w:p>
  <w:p w:rsidR="000B66E5" w:rsidRPr="00796348" w:rsidRDefault="000B66E5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2A"/>
    <w:multiLevelType w:val="hybridMultilevel"/>
    <w:tmpl w:val="D2DAA514"/>
    <w:lvl w:ilvl="0" w:tplc="865AA4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0B4118"/>
    <w:multiLevelType w:val="hybridMultilevel"/>
    <w:tmpl w:val="A44434B2"/>
    <w:lvl w:ilvl="0" w:tplc="20FE2FD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96F1F"/>
    <w:multiLevelType w:val="hybridMultilevel"/>
    <w:tmpl w:val="1E46C48C"/>
    <w:lvl w:ilvl="0" w:tplc="C02C0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E1CEA"/>
    <w:multiLevelType w:val="hybridMultilevel"/>
    <w:tmpl w:val="F70AC59E"/>
    <w:lvl w:ilvl="0" w:tplc="E286E496">
      <w:start w:val="52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55571"/>
    <w:multiLevelType w:val="hybridMultilevel"/>
    <w:tmpl w:val="1B0AD6D4"/>
    <w:lvl w:ilvl="0" w:tplc="E286E496">
      <w:start w:val="52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93D05"/>
    <w:multiLevelType w:val="hybridMultilevel"/>
    <w:tmpl w:val="3B626F82"/>
    <w:lvl w:ilvl="0" w:tplc="79BCA8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A7361"/>
    <w:multiLevelType w:val="hybridMultilevel"/>
    <w:tmpl w:val="66FEB46C"/>
    <w:lvl w:ilvl="0" w:tplc="E286E496">
      <w:start w:val="52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A5A"/>
    <w:rsid w:val="00003081"/>
    <w:rsid w:val="00011800"/>
    <w:rsid w:val="00020FB4"/>
    <w:rsid w:val="00037674"/>
    <w:rsid w:val="0004314E"/>
    <w:rsid w:val="00047F4D"/>
    <w:rsid w:val="00047F55"/>
    <w:rsid w:val="000609B0"/>
    <w:rsid w:val="00080441"/>
    <w:rsid w:val="0009323A"/>
    <w:rsid w:val="000A7B8C"/>
    <w:rsid w:val="000B66E5"/>
    <w:rsid w:val="000F3003"/>
    <w:rsid w:val="00111A8B"/>
    <w:rsid w:val="00117AD6"/>
    <w:rsid w:val="00121496"/>
    <w:rsid w:val="001501B9"/>
    <w:rsid w:val="00150E2A"/>
    <w:rsid w:val="00162477"/>
    <w:rsid w:val="00187AED"/>
    <w:rsid w:val="00195F1A"/>
    <w:rsid w:val="00197457"/>
    <w:rsid w:val="001C0042"/>
    <w:rsid w:val="001E43A3"/>
    <w:rsid w:val="001F595C"/>
    <w:rsid w:val="002006DA"/>
    <w:rsid w:val="002017F7"/>
    <w:rsid w:val="00211D7B"/>
    <w:rsid w:val="00211EED"/>
    <w:rsid w:val="00223A1A"/>
    <w:rsid w:val="00226068"/>
    <w:rsid w:val="002354E2"/>
    <w:rsid w:val="0024402F"/>
    <w:rsid w:val="00246DED"/>
    <w:rsid w:val="002606B4"/>
    <w:rsid w:val="002831D8"/>
    <w:rsid w:val="002943FC"/>
    <w:rsid w:val="002A3447"/>
    <w:rsid w:val="002A5ED8"/>
    <w:rsid w:val="002A6BD9"/>
    <w:rsid w:val="002F2E92"/>
    <w:rsid w:val="003139C3"/>
    <w:rsid w:val="0031420B"/>
    <w:rsid w:val="00317734"/>
    <w:rsid w:val="00346571"/>
    <w:rsid w:val="003520AF"/>
    <w:rsid w:val="00354455"/>
    <w:rsid w:val="00380E3C"/>
    <w:rsid w:val="0039456D"/>
    <w:rsid w:val="00395782"/>
    <w:rsid w:val="003D2A49"/>
    <w:rsid w:val="003E38C2"/>
    <w:rsid w:val="0040155C"/>
    <w:rsid w:val="004056A2"/>
    <w:rsid w:val="004074A2"/>
    <w:rsid w:val="0041375D"/>
    <w:rsid w:val="00430E62"/>
    <w:rsid w:val="00453CBF"/>
    <w:rsid w:val="00457183"/>
    <w:rsid w:val="00465F5C"/>
    <w:rsid w:val="00467BDB"/>
    <w:rsid w:val="00473839"/>
    <w:rsid w:val="00485FEC"/>
    <w:rsid w:val="004B688C"/>
    <w:rsid w:val="004B7715"/>
    <w:rsid w:val="004C5B7B"/>
    <w:rsid w:val="004C6B40"/>
    <w:rsid w:val="004D559C"/>
    <w:rsid w:val="004E4852"/>
    <w:rsid w:val="004E4E4E"/>
    <w:rsid w:val="004E6E82"/>
    <w:rsid w:val="00503ADD"/>
    <w:rsid w:val="005208AF"/>
    <w:rsid w:val="00527C9E"/>
    <w:rsid w:val="00536D7A"/>
    <w:rsid w:val="00556B90"/>
    <w:rsid w:val="00565EFA"/>
    <w:rsid w:val="0057593D"/>
    <w:rsid w:val="00577C74"/>
    <w:rsid w:val="00585923"/>
    <w:rsid w:val="00586355"/>
    <w:rsid w:val="00590947"/>
    <w:rsid w:val="005A3482"/>
    <w:rsid w:val="005A7A93"/>
    <w:rsid w:val="005C2F0B"/>
    <w:rsid w:val="005D581D"/>
    <w:rsid w:val="005F2C80"/>
    <w:rsid w:val="006036AB"/>
    <w:rsid w:val="006100B8"/>
    <w:rsid w:val="00616294"/>
    <w:rsid w:val="00627AA6"/>
    <w:rsid w:val="00666E95"/>
    <w:rsid w:val="00667BA1"/>
    <w:rsid w:val="006765F3"/>
    <w:rsid w:val="00683603"/>
    <w:rsid w:val="00685469"/>
    <w:rsid w:val="006909DC"/>
    <w:rsid w:val="00690B38"/>
    <w:rsid w:val="00691C11"/>
    <w:rsid w:val="006A22F7"/>
    <w:rsid w:val="006B0126"/>
    <w:rsid w:val="006B4C73"/>
    <w:rsid w:val="006B4CB5"/>
    <w:rsid w:val="006B724C"/>
    <w:rsid w:val="006C72BC"/>
    <w:rsid w:val="006F0360"/>
    <w:rsid w:val="0071786E"/>
    <w:rsid w:val="00726283"/>
    <w:rsid w:val="00726CA7"/>
    <w:rsid w:val="00743007"/>
    <w:rsid w:val="00753157"/>
    <w:rsid w:val="00764334"/>
    <w:rsid w:val="00764F21"/>
    <w:rsid w:val="007714DB"/>
    <w:rsid w:val="00777B78"/>
    <w:rsid w:val="007841E7"/>
    <w:rsid w:val="00791104"/>
    <w:rsid w:val="00796348"/>
    <w:rsid w:val="007A16A1"/>
    <w:rsid w:val="00803B05"/>
    <w:rsid w:val="00811D8A"/>
    <w:rsid w:val="008210E7"/>
    <w:rsid w:val="00833228"/>
    <w:rsid w:val="00835D40"/>
    <w:rsid w:val="00845DB4"/>
    <w:rsid w:val="00847DC7"/>
    <w:rsid w:val="008633B4"/>
    <w:rsid w:val="00863EFD"/>
    <w:rsid w:val="0086576B"/>
    <w:rsid w:val="00866B9B"/>
    <w:rsid w:val="00877631"/>
    <w:rsid w:val="008A7E83"/>
    <w:rsid w:val="008B6752"/>
    <w:rsid w:val="008D09F5"/>
    <w:rsid w:val="008D246E"/>
    <w:rsid w:val="0090494C"/>
    <w:rsid w:val="00915BEA"/>
    <w:rsid w:val="00934C38"/>
    <w:rsid w:val="00973C61"/>
    <w:rsid w:val="009A04CA"/>
    <w:rsid w:val="00A07B1D"/>
    <w:rsid w:val="00A1651B"/>
    <w:rsid w:val="00A313F2"/>
    <w:rsid w:val="00A7539B"/>
    <w:rsid w:val="00A8255C"/>
    <w:rsid w:val="00A82CB0"/>
    <w:rsid w:val="00A867E4"/>
    <w:rsid w:val="00AB4DDC"/>
    <w:rsid w:val="00AE768E"/>
    <w:rsid w:val="00B20BED"/>
    <w:rsid w:val="00B2499C"/>
    <w:rsid w:val="00B30D57"/>
    <w:rsid w:val="00B502EA"/>
    <w:rsid w:val="00B51CD5"/>
    <w:rsid w:val="00B81322"/>
    <w:rsid w:val="00BA0FE5"/>
    <w:rsid w:val="00BA69AD"/>
    <w:rsid w:val="00BB0C3F"/>
    <w:rsid w:val="00BC677D"/>
    <w:rsid w:val="00BD5D21"/>
    <w:rsid w:val="00BE761E"/>
    <w:rsid w:val="00BF4778"/>
    <w:rsid w:val="00C06E94"/>
    <w:rsid w:val="00C10726"/>
    <w:rsid w:val="00C16C07"/>
    <w:rsid w:val="00C20A6F"/>
    <w:rsid w:val="00C35468"/>
    <w:rsid w:val="00C40C4E"/>
    <w:rsid w:val="00C4506E"/>
    <w:rsid w:val="00C506F4"/>
    <w:rsid w:val="00C56385"/>
    <w:rsid w:val="00C8714A"/>
    <w:rsid w:val="00CC6BBC"/>
    <w:rsid w:val="00CD4835"/>
    <w:rsid w:val="00CE3FC2"/>
    <w:rsid w:val="00CE5B4E"/>
    <w:rsid w:val="00D137EE"/>
    <w:rsid w:val="00D21CAE"/>
    <w:rsid w:val="00D24044"/>
    <w:rsid w:val="00D43D2C"/>
    <w:rsid w:val="00D4549E"/>
    <w:rsid w:val="00D4733E"/>
    <w:rsid w:val="00D61D25"/>
    <w:rsid w:val="00D6735B"/>
    <w:rsid w:val="00D7647E"/>
    <w:rsid w:val="00D85DC2"/>
    <w:rsid w:val="00D865BC"/>
    <w:rsid w:val="00DB0CF0"/>
    <w:rsid w:val="00DC20F5"/>
    <w:rsid w:val="00DE38B8"/>
    <w:rsid w:val="00DE702B"/>
    <w:rsid w:val="00DE7F75"/>
    <w:rsid w:val="00E11FB4"/>
    <w:rsid w:val="00E2528B"/>
    <w:rsid w:val="00E41842"/>
    <w:rsid w:val="00E75293"/>
    <w:rsid w:val="00E837B8"/>
    <w:rsid w:val="00E94DF2"/>
    <w:rsid w:val="00E964DA"/>
    <w:rsid w:val="00E96D72"/>
    <w:rsid w:val="00EB3D9F"/>
    <w:rsid w:val="00EB5979"/>
    <w:rsid w:val="00EC5FD2"/>
    <w:rsid w:val="00EE01FF"/>
    <w:rsid w:val="00EE41F5"/>
    <w:rsid w:val="00F32418"/>
    <w:rsid w:val="00F34A5A"/>
    <w:rsid w:val="00F61E3B"/>
    <w:rsid w:val="00FA0636"/>
    <w:rsid w:val="00FA0879"/>
    <w:rsid w:val="00FC75DC"/>
    <w:rsid w:val="00FD20C6"/>
    <w:rsid w:val="00FD69DC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A38B5-123C-4519-B6F3-E3F86B6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4A5A"/>
    <w:pPr>
      <w:spacing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4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973C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73C6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Geenafstand">
    <w:name w:val="No Spacing"/>
    <w:uiPriority w:val="1"/>
    <w:qFormat/>
    <w:rsid w:val="00973C61"/>
    <w:pPr>
      <w:spacing w:after="0"/>
    </w:pPr>
  </w:style>
  <w:style w:type="character" w:customStyle="1" w:styleId="Kop2Char">
    <w:name w:val="Kop 2 Char"/>
    <w:basedOn w:val="Standaardalinea-lettertype"/>
    <w:link w:val="Kop2"/>
    <w:uiPriority w:val="9"/>
    <w:rsid w:val="00F34A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unhideWhenUsed/>
    <w:rsid w:val="0079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96348"/>
  </w:style>
  <w:style w:type="paragraph" w:styleId="Voettekst">
    <w:name w:val="footer"/>
    <w:basedOn w:val="Standaard"/>
    <w:link w:val="VoettekstChar"/>
    <w:uiPriority w:val="99"/>
    <w:semiHidden/>
    <w:unhideWhenUsed/>
    <w:rsid w:val="0079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96348"/>
  </w:style>
  <w:style w:type="paragraph" w:styleId="Lijstalinea">
    <w:name w:val="List Paragraph"/>
    <w:basedOn w:val="Standaard"/>
    <w:uiPriority w:val="34"/>
    <w:qFormat/>
    <w:rsid w:val="00D4733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6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iderwaterlinie.nl" TargetMode="External"/><Relationship Id="rId13" Type="http://schemas.openxmlformats.org/officeDocument/2006/relationships/hyperlink" Target="http://WWW.VOEDSEL1000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fgoeddenbosch.nl" TargetMode="External"/><Relationship Id="rId12" Type="http://schemas.openxmlformats.org/officeDocument/2006/relationships/hyperlink" Target="http://www.wijkmolenhoek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jksparrenburg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groenevestin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ute.n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2810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Maria van der Sommen</cp:lastModifiedBy>
  <cp:revision>2</cp:revision>
  <cp:lastPrinted>2018-07-19T07:39:00Z</cp:lastPrinted>
  <dcterms:created xsi:type="dcterms:W3CDTF">2019-02-01T05:15:00Z</dcterms:created>
  <dcterms:modified xsi:type="dcterms:W3CDTF">2019-02-01T05:15:00Z</dcterms:modified>
</cp:coreProperties>
</file>